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39" w:rsidRDefault="00BF4639" w:rsidP="00BF4639">
      <w:pPr>
        <w:pStyle w:val="40"/>
        <w:shd w:val="clear" w:color="auto" w:fill="auto"/>
        <w:spacing w:after="0" w:line="180" w:lineRule="exact"/>
        <w:jc w:val="left"/>
      </w:pPr>
      <w:bookmarkStart w:id="0" w:name="_GoBack"/>
      <w:bookmarkStart w:id="1" w:name="bookmark0"/>
      <w:bookmarkEnd w:id="0"/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 xml:space="preserve">Министерство образования, науки и молодежной политики </w:t>
      </w:r>
    </w:p>
    <w:p w:rsidR="00BF4639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Краснодарского края</w:t>
      </w: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ГБОУ Институт развития образования Краснодарского края</w:t>
      </w:r>
    </w:p>
    <w:p w:rsidR="00BF4639" w:rsidRDefault="00BF4639" w:rsidP="00BF4639">
      <w:pPr>
        <w:pStyle w:val="60"/>
        <w:shd w:val="clear" w:color="auto" w:fill="auto"/>
        <w:spacing w:after="0" w:line="240" w:lineRule="auto"/>
        <w:ind w:left="5046" w:right="601" w:firstLine="919"/>
        <w:contextualSpacing/>
        <w:rPr>
          <w:rStyle w:val="61"/>
          <w:color w:val="000000"/>
        </w:rPr>
      </w:pPr>
    </w:p>
    <w:p w:rsidR="00BF4639" w:rsidRDefault="00BF4639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623454" w:rsidRDefault="00623454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</w:p>
    <w:p w:rsidR="008C5C31" w:rsidRPr="00623454" w:rsidRDefault="000110B9" w:rsidP="008C5C31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  <w:sz w:val="32"/>
          <w:szCs w:val="32"/>
        </w:rPr>
      </w:pPr>
      <w:r w:rsidRPr="00623454">
        <w:rPr>
          <w:rStyle w:val="22"/>
          <w:b/>
          <w:bCs/>
          <w:color w:val="000000"/>
          <w:sz w:val="32"/>
          <w:szCs w:val="32"/>
        </w:rPr>
        <w:t>Рекомендации по составлению</w:t>
      </w:r>
      <w:r w:rsidRPr="00623454">
        <w:rPr>
          <w:rStyle w:val="22"/>
          <w:b/>
          <w:bCs/>
          <w:color w:val="000000"/>
          <w:sz w:val="32"/>
          <w:szCs w:val="32"/>
        </w:rPr>
        <w:br/>
        <w:t>рабочих программам учебных предметов, курсов</w:t>
      </w:r>
      <w:bookmarkEnd w:id="1"/>
      <w:r w:rsidR="00C453D3" w:rsidRPr="00623454">
        <w:rPr>
          <w:rStyle w:val="22"/>
          <w:b/>
          <w:bCs/>
          <w:color w:val="000000"/>
          <w:sz w:val="32"/>
          <w:szCs w:val="32"/>
        </w:rPr>
        <w:t xml:space="preserve"> в соответствии с требова</w:t>
      </w:r>
      <w:r w:rsidR="00657DBE" w:rsidRPr="00623454">
        <w:rPr>
          <w:rStyle w:val="22"/>
          <w:b/>
          <w:bCs/>
          <w:color w:val="000000"/>
          <w:sz w:val="32"/>
          <w:szCs w:val="32"/>
        </w:rPr>
        <w:t>ниями ФГОС НОО обучающихся с ограниченными возможностями здоровья</w:t>
      </w:r>
      <w:r w:rsidR="00C453D3" w:rsidRPr="00623454">
        <w:rPr>
          <w:rStyle w:val="22"/>
          <w:b/>
          <w:bCs/>
          <w:color w:val="000000"/>
          <w:sz w:val="32"/>
          <w:szCs w:val="32"/>
        </w:rPr>
        <w:t xml:space="preserve"> и ФГОС образования обучающихся с умственной отсталостью </w:t>
      </w:r>
    </w:p>
    <w:p w:rsidR="00BF4639" w:rsidRDefault="00BF4639" w:rsidP="00BF4639">
      <w:pPr>
        <w:jc w:val="center"/>
        <w:rPr>
          <w:rFonts w:ascii="Times New Roman" w:cs="Times New Roman"/>
        </w:rPr>
      </w:pPr>
      <w:bookmarkStart w:id="2" w:name="bookmark1"/>
    </w:p>
    <w:p w:rsidR="00BF4639" w:rsidRPr="00BF4639" w:rsidRDefault="00BF4639" w:rsidP="00BF4639">
      <w:pPr>
        <w:jc w:val="center"/>
        <w:rPr>
          <w:rFonts w:ascii="Times New Roman" w:cs="Times New Roman"/>
        </w:rPr>
      </w:pPr>
      <w:r w:rsidRPr="00BF4639">
        <w:rPr>
          <w:rFonts w:ascii="Times New Roman" w:cs="Times New Roman"/>
        </w:rPr>
        <w:t>Рекомендованы к использованию решением учебно – методического объединения в системе общего образования Краснодарского края (протокол № 2 от 14.04.2016)</w:t>
      </w:r>
    </w:p>
    <w:p w:rsidR="00BF4639" w:rsidRDefault="00BF4639" w:rsidP="00BF4639">
      <w:pPr>
        <w:pStyle w:val="23"/>
        <w:keepNext/>
        <w:keepLines/>
        <w:shd w:val="clear" w:color="auto" w:fill="auto"/>
        <w:spacing w:before="0" w:after="241" w:line="280" w:lineRule="exact"/>
        <w:ind w:left="140"/>
        <w:rPr>
          <w:rStyle w:val="22"/>
          <w:b/>
          <w:bCs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left="4320" w:right="601" w:firstLine="919"/>
        <w:contextualSpacing/>
        <w:rPr>
          <w:rStyle w:val="22"/>
          <w:b w:val="0"/>
          <w:bCs w:val="0"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jc w:val="center"/>
        <w:rPr>
          <w:rStyle w:val="22"/>
          <w:b w:val="0"/>
          <w:bCs w:val="0"/>
          <w:color w:val="000000"/>
        </w:rPr>
      </w:pPr>
      <w:r>
        <w:rPr>
          <w:rStyle w:val="22"/>
          <w:b w:val="0"/>
          <w:bCs w:val="0"/>
          <w:color w:val="000000"/>
        </w:rPr>
        <w:t>Краснодар 2016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22"/>
          <w:b w:val="0"/>
          <w:bCs w:val="0"/>
          <w:i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22"/>
          <w:b w:val="0"/>
          <w:bCs w:val="0"/>
          <w:i/>
          <w:color w:val="000000"/>
        </w:rPr>
      </w:pP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  <w:r w:rsidRPr="00623454">
        <w:rPr>
          <w:rStyle w:val="6"/>
          <w:color w:val="000000"/>
          <w:sz w:val="28"/>
          <w:szCs w:val="28"/>
        </w:rPr>
        <w:t>Кузма Л.П.</w:t>
      </w:r>
      <w:r>
        <w:rPr>
          <w:rStyle w:val="6"/>
          <w:color w:val="000000"/>
          <w:sz w:val="28"/>
          <w:szCs w:val="28"/>
        </w:rPr>
        <w:t>, Шевченко Л.Е.</w:t>
      </w:r>
    </w:p>
    <w:p w:rsid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</w:p>
    <w:p w:rsidR="00623454" w:rsidRP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ind w:firstLine="720"/>
        <w:contextualSpacing/>
        <w:jc w:val="both"/>
        <w:rPr>
          <w:rStyle w:val="22"/>
          <w:bCs/>
          <w:color w:val="000000"/>
          <w:sz w:val="24"/>
          <w:szCs w:val="24"/>
        </w:rPr>
      </w:pPr>
      <w:r>
        <w:rPr>
          <w:rStyle w:val="22"/>
          <w:bCs/>
          <w:color w:val="000000"/>
          <w:sz w:val="24"/>
          <w:szCs w:val="24"/>
        </w:rPr>
        <w:t xml:space="preserve">Рекомендации по составлению </w:t>
      </w:r>
      <w:r w:rsidRPr="00623454">
        <w:rPr>
          <w:rStyle w:val="22"/>
          <w:bCs/>
          <w:color w:val="000000"/>
          <w:sz w:val="24"/>
          <w:szCs w:val="24"/>
        </w:rPr>
        <w:t xml:space="preserve">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 </w:t>
      </w:r>
    </w:p>
    <w:p w:rsidR="00623454" w:rsidRPr="00623454" w:rsidRDefault="00623454" w:rsidP="00623454">
      <w:pPr>
        <w:pStyle w:val="60"/>
        <w:shd w:val="clear" w:color="auto" w:fill="auto"/>
        <w:spacing w:after="0" w:line="240" w:lineRule="auto"/>
        <w:ind w:right="601" w:firstLine="919"/>
        <w:contextualSpacing/>
        <w:rPr>
          <w:rStyle w:val="6"/>
          <w:color w:val="000000"/>
          <w:sz w:val="28"/>
          <w:szCs w:val="28"/>
        </w:rPr>
      </w:pPr>
    </w:p>
    <w:p w:rsidR="00623454" w:rsidRDefault="00623454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tab/>
      </w: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 w:rsidP="00623454">
      <w:pPr>
        <w:pStyle w:val="23"/>
        <w:keepNext/>
        <w:keepLines/>
        <w:shd w:val="clear" w:color="auto" w:fill="auto"/>
        <w:tabs>
          <w:tab w:val="left" w:pos="4380"/>
        </w:tabs>
        <w:spacing w:before="0" w:after="241" w:line="280" w:lineRule="exact"/>
        <w:ind w:left="140"/>
        <w:jc w:val="left"/>
        <w:rPr>
          <w:rStyle w:val="22"/>
          <w:b/>
          <w:bCs/>
          <w:color w:val="000000"/>
        </w:rPr>
      </w:pPr>
    </w:p>
    <w:p w:rsidR="00C10ABE" w:rsidRDefault="00C10ABE">
      <w:pPr>
        <w:widowControl/>
        <w:rPr>
          <w:rStyle w:val="22"/>
        </w:rPr>
      </w:pPr>
      <w:r>
        <w:rPr>
          <w:rStyle w:val="22"/>
          <w:b w:val="0"/>
          <w:bCs w:val="0"/>
        </w:rPr>
        <w:br w:type="page"/>
      </w:r>
    </w:p>
    <w:p w:rsidR="00623454" w:rsidRDefault="00623454" w:rsidP="00623454">
      <w:pPr>
        <w:pStyle w:val="23"/>
        <w:keepNext/>
        <w:keepLines/>
        <w:shd w:val="clear" w:color="auto" w:fill="auto"/>
        <w:spacing w:before="0" w:after="0" w:line="240" w:lineRule="auto"/>
        <w:contextualSpacing/>
        <w:rPr>
          <w:rStyle w:val="22"/>
          <w:b/>
          <w:bCs/>
          <w:color w:val="000000"/>
        </w:rPr>
      </w:pPr>
      <w:r>
        <w:rPr>
          <w:rStyle w:val="22"/>
          <w:b/>
          <w:bCs/>
          <w:color w:val="000000"/>
        </w:rPr>
        <w:lastRenderedPageBreak/>
        <w:t>Рекомендации по составлению</w:t>
      </w:r>
      <w:r>
        <w:rPr>
          <w:rStyle w:val="22"/>
          <w:b/>
          <w:bCs/>
          <w:color w:val="000000"/>
        </w:rPr>
        <w:br/>
        <w:t xml:space="preserve">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 </w:t>
      </w:r>
    </w:p>
    <w:p w:rsidR="00623454" w:rsidRDefault="00623454">
      <w:pPr>
        <w:pStyle w:val="23"/>
        <w:keepNext/>
        <w:keepLines/>
        <w:shd w:val="clear" w:color="auto" w:fill="auto"/>
        <w:spacing w:before="0" w:after="241" w:line="280" w:lineRule="exact"/>
        <w:ind w:left="140"/>
        <w:rPr>
          <w:rStyle w:val="22"/>
          <w:b/>
          <w:bCs/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241" w:line="280" w:lineRule="exact"/>
        <w:ind w:left="140"/>
      </w:pPr>
      <w:r>
        <w:rPr>
          <w:rStyle w:val="22"/>
          <w:b/>
          <w:bCs/>
          <w:color w:val="000000"/>
        </w:rPr>
        <w:t>Общие положения</w:t>
      </w:r>
      <w:bookmarkEnd w:id="2"/>
    </w:p>
    <w:p w:rsidR="00207B58" w:rsidRPr="009238E3" w:rsidRDefault="00207B58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color w:val="000000"/>
        </w:rPr>
      </w:pPr>
    </w:p>
    <w:p w:rsidR="004D0C0A" w:rsidRPr="004D0C0A" w:rsidRDefault="000110B9" w:rsidP="004D0C0A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Настоящие рекомендации разработаны в соответствии федеральным государственным образовательным стандартом начального общего образования </w:t>
      </w:r>
      <w:r w:rsidR="008C5C31">
        <w:rPr>
          <w:rStyle w:val="2"/>
          <w:color w:val="000000"/>
        </w:rPr>
        <w:t xml:space="preserve">обучающихся с ограниченными возможностями здоровья </w:t>
      </w:r>
      <w:r>
        <w:rPr>
          <w:rStyle w:val="2"/>
          <w:color w:val="000000"/>
        </w:rPr>
        <w:t>(приказ Министерства образования и</w:t>
      </w:r>
      <w:r w:rsidR="008C5C31">
        <w:rPr>
          <w:rStyle w:val="2"/>
          <w:color w:val="000000"/>
        </w:rPr>
        <w:t xml:space="preserve"> науки Российской Федерации от 19 декабря 2014 г. № 1598)</w:t>
      </w:r>
      <w:r w:rsidR="004D0C0A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федеральным государственным образовательным стандартом образования</w:t>
      </w:r>
      <w:r w:rsidR="008C5C31">
        <w:rPr>
          <w:rStyle w:val="2"/>
          <w:color w:val="000000"/>
        </w:rPr>
        <w:t xml:space="preserve"> обучающихся с умственной отсталостью (интеллектуальными нарушениями)</w:t>
      </w:r>
      <w:r>
        <w:rPr>
          <w:rStyle w:val="2"/>
          <w:color w:val="000000"/>
        </w:rPr>
        <w:t xml:space="preserve"> (приказ Министерства образования и науки Российской Федерации от</w:t>
      </w:r>
      <w:r w:rsidR="006D2628">
        <w:rPr>
          <w:rStyle w:val="2"/>
          <w:color w:val="000000"/>
        </w:rPr>
        <w:t xml:space="preserve"> 19 декабря 2014 г. № 1599</w:t>
      </w:r>
      <w:r>
        <w:rPr>
          <w:rStyle w:val="2"/>
          <w:color w:val="000000"/>
        </w:rPr>
        <w:t>)</w:t>
      </w:r>
      <w:r w:rsidR="004D0C0A">
        <w:rPr>
          <w:rStyle w:val="2"/>
          <w:color w:val="000000"/>
        </w:rPr>
        <w:t xml:space="preserve">, </w:t>
      </w:r>
      <w:r w:rsidR="004D0C0A">
        <w:rPr>
          <w:rStyle w:val="6"/>
          <w:bCs/>
          <w:color w:val="000000"/>
        </w:rPr>
        <w:t xml:space="preserve">методическими рекомендациями </w:t>
      </w:r>
      <w:r w:rsidR="004D0C0A" w:rsidRPr="004D0C0A">
        <w:rPr>
          <w:rStyle w:val="6"/>
          <w:bCs/>
          <w:color w:val="000000"/>
        </w:rPr>
        <w:t>по вопросам внедрени</w:t>
      </w:r>
      <w:r w:rsidR="004D0C0A">
        <w:rPr>
          <w:rStyle w:val="6"/>
          <w:bCs/>
          <w:color w:val="000000"/>
        </w:rPr>
        <w:t xml:space="preserve">я федерального государственного </w:t>
      </w:r>
      <w:r w:rsidR="004D0C0A" w:rsidRPr="004D0C0A">
        <w:rPr>
          <w:rStyle w:val="6"/>
          <w:bCs/>
          <w:color w:val="000000"/>
        </w:rPr>
        <w:t>образовательного стандарт</w:t>
      </w:r>
      <w:r w:rsidR="004D0C0A">
        <w:rPr>
          <w:rStyle w:val="6"/>
          <w:bCs/>
          <w:color w:val="000000"/>
        </w:rPr>
        <w:t xml:space="preserve">а начального общего образования </w:t>
      </w:r>
      <w:r w:rsidR="004D0C0A" w:rsidRPr="004D0C0A">
        <w:rPr>
          <w:rStyle w:val="6"/>
          <w:bCs/>
          <w:color w:val="000000"/>
        </w:rPr>
        <w:t>обучающихся с огран</w:t>
      </w:r>
      <w:r w:rsidR="004D0C0A">
        <w:rPr>
          <w:rStyle w:val="6"/>
          <w:bCs/>
          <w:color w:val="000000"/>
        </w:rPr>
        <w:t xml:space="preserve">иченными возможностями здоровья </w:t>
      </w:r>
      <w:r w:rsidR="004D0C0A" w:rsidRPr="004D0C0A">
        <w:rPr>
          <w:rStyle w:val="6"/>
          <w:bCs/>
          <w:color w:val="000000"/>
        </w:rPr>
        <w:t>и федерального государственного образовате</w:t>
      </w:r>
      <w:r w:rsidR="004D0C0A">
        <w:rPr>
          <w:rStyle w:val="6"/>
          <w:bCs/>
          <w:color w:val="000000"/>
        </w:rPr>
        <w:t xml:space="preserve">льного стандарта </w:t>
      </w:r>
      <w:r w:rsidR="004D0C0A" w:rsidRPr="004D0C0A">
        <w:rPr>
          <w:rStyle w:val="6"/>
          <w:bCs/>
          <w:color w:val="000000"/>
        </w:rPr>
        <w:t>образования обуча</w:t>
      </w:r>
      <w:r w:rsidR="004D0C0A">
        <w:rPr>
          <w:rStyle w:val="6"/>
          <w:bCs/>
          <w:color w:val="000000"/>
        </w:rPr>
        <w:t xml:space="preserve">ющихся с умственной отсталостью </w:t>
      </w:r>
      <w:r w:rsidR="004D0C0A" w:rsidRPr="004D0C0A">
        <w:rPr>
          <w:rStyle w:val="6"/>
          <w:bCs/>
          <w:color w:val="000000"/>
        </w:rPr>
        <w:t>(</w:t>
      </w:r>
      <w:r w:rsidR="004D0C0A">
        <w:rPr>
          <w:rStyle w:val="6"/>
          <w:bCs/>
          <w:color w:val="000000"/>
        </w:rPr>
        <w:t xml:space="preserve">письмо </w:t>
      </w:r>
      <w:r w:rsidR="004D0C0A">
        <w:rPr>
          <w:rStyle w:val="2"/>
          <w:color w:val="000000"/>
        </w:rPr>
        <w:t>Министерства образования и науки Российской Федерации от 11 марта 2016 г. № ВК-452/07</w:t>
      </w:r>
      <w:r w:rsidR="004D0C0A" w:rsidRPr="004D0C0A">
        <w:rPr>
          <w:rStyle w:val="6"/>
          <w:bCs/>
          <w:color w:val="000000"/>
        </w:rPr>
        <w:t>)</w:t>
      </w:r>
      <w:r w:rsidR="004D0C0A">
        <w:rPr>
          <w:rStyle w:val="6"/>
          <w:bCs/>
          <w:color w:val="000000"/>
        </w:rPr>
        <w:t>.</w:t>
      </w:r>
    </w:p>
    <w:p w:rsidR="00AF6334" w:rsidRDefault="001F193A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>
        <w:rPr>
          <w:rStyle w:val="2"/>
          <w:color w:val="000000"/>
          <w:spacing w:val="-6"/>
        </w:rPr>
        <w:t>В соответствии с указанными выше</w:t>
      </w:r>
      <w:r w:rsidR="008A69F6" w:rsidRPr="008A69F6">
        <w:rPr>
          <w:rStyle w:val="2"/>
          <w:color w:val="000000"/>
          <w:spacing w:val="-6"/>
        </w:rPr>
        <w:t xml:space="preserve"> федеральными государственными образовательными стандартами образовательными организациями разрабатываются адаптированные основные образовательные программы (далее – АООП) для каждой </w:t>
      </w:r>
      <w:r w:rsidR="00BE294B">
        <w:rPr>
          <w:rStyle w:val="2"/>
          <w:color w:val="000000"/>
          <w:spacing w:val="-6"/>
        </w:rPr>
        <w:t xml:space="preserve">группы </w:t>
      </w:r>
      <w:r w:rsidR="008A69F6" w:rsidRPr="008A69F6">
        <w:rPr>
          <w:rStyle w:val="2"/>
          <w:color w:val="000000"/>
          <w:spacing w:val="-6"/>
        </w:rPr>
        <w:t xml:space="preserve">обучающихся с ограниченными возможностями здоровья (далее – обучающихся с ОВЗ) на основе вариантов примерных адаптированных основных образовательных программ (далее – ПАООП). </w:t>
      </w:r>
    </w:p>
    <w:p w:rsidR="00AF6334" w:rsidRDefault="00AF6334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207B58">
        <w:rPr>
          <w:rStyle w:val="2"/>
          <w:b/>
          <w:color w:val="000000"/>
          <w:spacing w:val="-6"/>
        </w:rPr>
        <w:t>ФГОС НОО образования обучающихся с ОВЗ</w:t>
      </w:r>
      <w:r>
        <w:rPr>
          <w:rStyle w:val="2"/>
          <w:color w:val="000000"/>
          <w:spacing w:val="-6"/>
        </w:rPr>
        <w:t xml:space="preserve"> для </w:t>
      </w:r>
      <w:r w:rsidR="00207B58">
        <w:rPr>
          <w:rStyle w:val="2"/>
          <w:color w:val="000000"/>
          <w:spacing w:val="-6"/>
        </w:rPr>
        <w:t xml:space="preserve">каждой </w:t>
      </w:r>
      <w:r w:rsidR="00BE294B">
        <w:rPr>
          <w:rStyle w:val="2"/>
          <w:color w:val="000000"/>
          <w:spacing w:val="-6"/>
        </w:rPr>
        <w:t>групп</w:t>
      </w:r>
      <w:r w:rsidR="00207B58">
        <w:rPr>
          <w:rStyle w:val="2"/>
          <w:color w:val="000000"/>
          <w:spacing w:val="-6"/>
        </w:rPr>
        <w:t>ы</w:t>
      </w:r>
      <w:r>
        <w:rPr>
          <w:rStyle w:val="2"/>
          <w:color w:val="000000"/>
          <w:spacing w:val="-6"/>
        </w:rPr>
        <w:t xml:space="preserve">обучающихся с ОВЗ </w:t>
      </w:r>
      <w:r w:rsidR="00207B58">
        <w:rPr>
          <w:rStyle w:val="2"/>
          <w:color w:val="000000"/>
          <w:spacing w:val="-6"/>
        </w:rPr>
        <w:t>предусма</w:t>
      </w:r>
      <w:r>
        <w:rPr>
          <w:rStyle w:val="2"/>
          <w:color w:val="000000"/>
          <w:spacing w:val="-6"/>
        </w:rPr>
        <w:t>тр</w:t>
      </w:r>
      <w:r w:rsidR="00207B58">
        <w:rPr>
          <w:rStyle w:val="2"/>
          <w:color w:val="000000"/>
          <w:spacing w:val="-6"/>
        </w:rPr>
        <w:t>ивает следующие</w:t>
      </w:r>
      <w:r>
        <w:rPr>
          <w:rStyle w:val="2"/>
          <w:color w:val="000000"/>
          <w:spacing w:val="-6"/>
        </w:rPr>
        <w:t xml:space="preserve"> варианты АООП</w:t>
      </w:r>
      <w:r w:rsidR="00BE294B">
        <w:rPr>
          <w:rStyle w:val="2"/>
          <w:color w:val="000000"/>
          <w:spacing w:val="-6"/>
        </w:rPr>
        <w:t>:</w:t>
      </w:r>
    </w:p>
    <w:p w:rsidR="00BE294B" w:rsidRPr="009A5B21" w:rsidRDefault="00BE294B" w:rsidP="008311A5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1) для глухих обучающихся:  АООП НОО вариант 1.1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1.3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1.4.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2) для слабослышащих и позднооглохших обучающихся</w:t>
      </w:r>
      <w:r w:rsidR="0073180E" w:rsidRPr="009A5B21">
        <w:rPr>
          <w:rStyle w:val="2"/>
          <w:color w:val="000000"/>
          <w:spacing w:val="-2"/>
        </w:rPr>
        <w:t>:</w:t>
      </w:r>
      <w:r w:rsidRPr="009A5B21">
        <w:rPr>
          <w:rStyle w:val="2"/>
          <w:color w:val="000000"/>
          <w:spacing w:val="-2"/>
        </w:rPr>
        <w:t xml:space="preserve"> АООП НОО вариант 2.1., АООП НОО вариант 2.2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2.3.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3) для слепых обучающихся:  АООП НОО вариант 3.1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3.2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3.3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>, АООП НОО вариант 3.4.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BE294B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 xml:space="preserve">4) для слабовидящих обучающихся: 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>.1</w:t>
      </w:r>
      <w:r w:rsidR="0073180E" w:rsidRPr="009A5B21">
        <w:rPr>
          <w:rStyle w:val="2"/>
          <w:color w:val="000000"/>
          <w:spacing w:val="-2"/>
        </w:rPr>
        <w:t>.</w:t>
      </w:r>
      <w:r w:rsidRPr="009A5B21">
        <w:rPr>
          <w:rStyle w:val="2"/>
          <w:color w:val="000000"/>
          <w:spacing w:val="-2"/>
        </w:rPr>
        <w:t xml:space="preserve">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 xml:space="preserve">.2,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 xml:space="preserve">.3, АООП НОО вариант </w:t>
      </w:r>
      <w:r w:rsidR="0073180E" w:rsidRPr="009A5B21">
        <w:rPr>
          <w:rStyle w:val="2"/>
          <w:color w:val="000000"/>
          <w:spacing w:val="-2"/>
        </w:rPr>
        <w:t>4</w:t>
      </w:r>
      <w:r w:rsidRPr="009A5B21">
        <w:rPr>
          <w:rStyle w:val="2"/>
          <w:color w:val="000000"/>
          <w:spacing w:val="-2"/>
        </w:rPr>
        <w:t>.4.</w:t>
      </w:r>
      <w:r w:rsidR="0073180E" w:rsidRPr="009A5B21">
        <w:rPr>
          <w:rStyle w:val="2"/>
          <w:color w:val="000000"/>
          <w:spacing w:val="-2"/>
        </w:rPr>
        <w:t>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5) для</w:t>
      </w:r>
      <w:r w:rsidR="00BE294B" w:rsidRPr="009A5B21">
        <w:rPr>
          <w:rStyle w:val="2"/>
          <w:color w:val="000000"/>
          <w:spacing w:val="-2"/>
        </w:rPr>
        <w:t xml:space="preserve"> обучающихся</w:t>
      </w:r>
      <w:r w:rsidRPr="009A5B21">
        <w:rPr>
          <w:rStyle w:val="2"/>
          <w:color w:val="000000"/>
          <w:spacing w:val="-2"/>
        </w:rPr>
        <w:t xml:space="preserve"> с тяжелыми нарушениями речи (далее – ТНР)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5</w:t>
      </w:r>
      <w:r w:rsidR="00BE294B" w:rsidRPr="009A5B21">
        <w:rPr>
          <w:rStyle w:val="2"/>
          <w:color w:val="000000"/>
          <w:spacing w:val="-2"/>
        </w:rPr>
        <w:t xml:space="preserve">.1, АООП НОО вариант </w:t>
      </w:r>
      <w:r w:rsidRPr="009A5B21">
        <w:rPr>
          <w:rStyle w:val="2"/>
          <w:color w:val="000000"/>
          <w:spacing w:val="-2"/>
        </w:rPr>
        <w:t>5</w:t>
      </w:r>
      <w:r w:rsidR="00BE294B" w:rsidRPr="009A5B21">
        <w:rPr>
          <w:rStyle w:val="2"/>
          <w:color w:val="000000"/>
          <w:spacing w:val="-2"/>
        </w:rPr>
        <w:t>.2.</w:t>
      </w:r>
      <w:r w:rsidRPr="009A5B21">
        <w:rPr>
          <w:rStyle w:val="2"/>
          <w:color w:val="000000"/>
          <w:spacing w:val="-2"/>
        </w:rPr>
        <w:t>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9A5B21">
        <w:rPr>
          <w:rStyle w:val="2"/>
          <w:color w:val="000000"/>
          <w:spacing w:val="-6"/>
        </w:rPr>
        <w:t>6) д</w:t>
      </w:r>
      <w:r w:rsidR="00BE294B" w:rsidRPr="009A5B21">
        <w:rPr>
          <w:rStyle w:val="2"/>
          <w:color w:val="000000"/>
          <w:spacing w:val="-6"/>
        </w:rPr>
        <w:t>ля обучающихся</w:t>
      </w:r>
      <w:r w:rsidRPr="009A5B21">
        <w:rPr>
          <w:rStyle w:val="2"/>
          <w:color w:val="000000"/>
          <w:spacing w:val="-6"/>
        </w:rPr>
        <w:t xml:space="preserve"> с нарушениями опорно-двигательного аппарата (далее – НОДА)</w:t>
      </w:r>
      <w:r w:rsidR="00BE294B" w:rsidRPr="009A5B21">
        <w:rPr>
          <w:rStyle w:val="2"/>
          <w:color w:val="000000"/>
          <w:spacing w:val="-6"/>
        </w:rPr>
        <w:t xml:space="preserve">: 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.1,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.2,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 xml:space="preserve">.3, АООП НОО вариант </w:t>
      </w:r>
      <w:r w:rsidRPr="009A5B21">
        <w:rPr>
          <w:rStyle w:val="2"/>
          <w:color w:val="000000"/>
          <w:spacing w:val="-6"/>
        </w:rPr>
        <w:t>6</w:t>
      </w:r>
      <w:r w:rsidR="00BE294B" w:rsidRPr="009A5B21">
        <w:rPr>
          <w:rStyle w:val="2"/>
          <w:color w:val="000000"/>
          <w:spacing w:val="-6"/>
        </w:rPr>
        <w:t>.4.</w:t>
      </w:r>
      <w:r w:rsidRPr="009A5B21">
        <w:rPr>
          <w:rStyle w:val="2"/>
          <w:color w:val="000000"/>
          <w:spacing w:val="-6"/>
        </w:rPr>
        <w:t>;</w:t>
      </w:r>
    </w:p>
    <w:p w:rsidR="0073180E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7) д</w:t>
      </w:r>
      <w:r w:rsidR="00BE294B" w:rsidRPr="009A5B21">
        <w:rPr>
          <w:rStyle w:val="2"/>
          <w:color w:val="000000"/>
          <w:spacing w:val="-2"/>
        </w:rPr>
        <w:t>ля обучающихся</w:t>
      </w:r>
      <w:r w:rsidRPr="009A5B21">
        <w:rPr>
          <w:rStyle w:val="2"/>
          <w:color w:val="000000"/>
          <w:spacing w:val="-2"/>
        </w:rPr>
        <w:t xml:space="preserve"> с задержкой психического развития</w:t>
      </w:r>
      <w:r w:rsidR="00BE294B" w:rsidRPr="009A5B21">
        <w:rPr>
          <w:rStyle w:val="2"/>
          <w:color w:val="000000"/>
          <w:spacing w:val="-2"/>
        </w:rPr>
        <w:t xml:space="preserve">:  АООП НОО </w:t>
      </w:r>
      <w:r w:rsidR="00BE294B" w:rsidRPr="009A5B21">
        <w:rPr>
          <w:rStyle w:val="2"/>
          <w:color w:val="000000"/>
          <w:spacing w:val="-2"/>
        </w:rPr>
        <w:lastRenderedPageBreak/>
        <w:t xml:space="preserve">вариант </w:t>
      </w:r>
      <w:r w:rsidRPr="009A5B21">
        <w:rPr>
          <w:rStyle w:val="2"/>
          <w:color w:val="000000"/>
          <w:spacing w:val="-2"/>
        </w:rPr>
        <w:t>7</w:t>
      </w:r>
      <w:r w:rsidR="00BE294B" w:rsidRPr="009A5B21">
        <w:rPr>
          <w:rStyle w:val="2"/>
          <w:color w:val="000000"/>
          <w:spacing w:val="-2"/>
        </w:rPr>
        <w:t>.1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7</w:t>
      </w:r>
      <w:r w:rsidR="00BE294B" w:rsidRPr="009A5B21">
        <w:rPr>
          <w:rStyle w:val="2"/>
          <w:color w:val="000000"/>
          <w:spacing w:val="-2"/>
        </w:rPr>
        <w:t>.2</w:t>
      </w:r>
      <w:r w:rsidRPr="009A5B21">
        <w:rPr>
          <w:rStyle w:val="2"/>
          <w:color w:val="000000"/>
          <w:spacing w:val="-2"/>
        </w:rPr>
        <w:t>.;</w:t>
      </w:r>
    </w:p>
    <w:p w:rsidR="00BE294B" w:rsidRPr="009A5B21" w:rsidRDefault="0073180E" w:rsidP="00BE294B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2"/>
        </w:rPr>
      </w:pPr>
      <w:r w:rsidRPr="009A5B21">
        <w:rPr>
          <w:rStyle w:val="2"/>
          <w:color w:val="000000"/>
          <w:spacing w:val="-2"/>
        </w:rPr>
        <w:t>8) д</w:t>
      </w:r>
      <w:r w:rsidR="00BE294B" w:rsidRPr="009A5B21">
        <w:rPr>
          <w:rStyle w:val="2"/>
          <w:color w:val="000000"/>
          <w:spacing w:val="-2"/>
        </w:rPr>
        <w:t>ля обучающихся</w:t>
      </w:r>
      <w:r w:rsidRPr="009A5B21">
        <w:rPr>
          <w:rStyle w:val="2"/>
          <w:color w:val="000000"/>
          <w:spacing w:val="-2"/>
        </w:rPr>
        <w:t xml:space="preserve"> с расстройствами аутистического спектра (далее – РАС)</w:t>
      </w:r>
      <w:r w:rsidR="00BE294B" w:rsidRPr="009A5B21">
        <w:rPr>
          <w:rStyle w:val="2"/>
          <w:color w:val="000000"/>
          <w:spacing w:val="-2"/>
        </w:rPr>
        <w:t xml:space="preserve">: 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.1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.2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.3</w:t>
      </w:r>
      <w:r w:rsidRPr="009A5B21">
        <w:rPr>
          <w:rStyle w:val="2"/>
          <w:color w:val="000000"/>
          <w:spacing w:val="-2"/>
        </w:rPr>
        <w:t>.</w:t>
      </w:r>
      <w:r w:rsidR="00BE294B" w:rsidRPr="009A5B21">
        <w:rPr>
          <w:rStyle w:val="2"/>
          <w:color w:val="000000"/>
          <w:spacing w:val="-2"/>
        </w:rPr>
        <w:t xml:space="preserve">, АООП НОО вариант </w:t>
      </w:r>
      <w:r w:rsidRPr="009A5B21">
        <w:rPr>
          <w:rStyle w:val="2"/>
          <w:color w:val="000000"/>
          <w:spacing w:val="-2"/>
        </w:rPr>
        <w:t>8</w:t>
      </w:r>
      <w:r w:rsidR="00BE294B" w:rsidRPr="009A5B21">
        <w:rPr>
          <w:rStyle w:val="2"/>
          <w:color w:val="000000"/>
          <w:spacing w:val="-2"/>
        </w:rPr>
        <w:t>.4.</w:t>
      </w:r>
    </w:p>
    <w:p w:rsidR="003944AC" w:rsidRDefault="0073180E" w:rsidP="00114A22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 w:rsidRPr="00E06C6A">
        <w:rPr>
          <w:rStyle w:val="2"/>
          <w:b/>
          <w:color w:val="000000"/>
          <w:spacing w:val="-6"/>
        </w:rPr>
        <w:t>Обращаем внимание</w:t>
      </w:r>
      <w:r>
        <w:rPr>
          <w:rStyle w:val="2"/>
          <w:color w:val="000000"/>
          <w:spacing w:val="-6"/>
        </w:rPr>
        <w:t xml:space="preserve">, что для обучающихся </w:t>
      </w:r>
      <w:r w:rsidR="00E00D56">
        <w:rPr>
          <w:rStyle w:val="2"/>
          <w:color w:val="000000"/>
        </w:rPr>
        <w:t>со сложными дефектами (тяжелыми множественными нарушениями развития)</w:t>
      </w:r>
      <w:r w:rsidR="00340693">
        <w:rPr>
          <w:rStyle w:val="2"/>
          <w:color w:val="000000"/>
        </w:rPr>
        <w:t xml:space="preserve"> в соответствии с ФГОС НОО обучающихся с ОВЗ предусматривается четвертый вариант</w:t>
      </w:r>
      <w:r w:rsidR="00114A22">
        <w:rPr>
          <w:rStyle w:val="2"/>
          <w:color w:val="000000"/>
        </w:rPr>
        <w:t xml:space="preserve"> в</w:t>
      </w:r>
      <w:r w:rsidR="00340693">
        <w:rPr>
          <w:rStyle w:val="2"/>
          <w:color w:val="000000"/>
        </w:rPr>
        <w:t>АООП</w:t>
      </w:r>
      <w:r w:rsidR="00114A22">
        <w:rPr>
          <w:rStyle w:val="2"/>
          <w:color w:val="000000"/>
        </w:rPr>
        <w:t xml:space="preserve"> НОО для следующих групп обучающихся с ОВЗ: </w:t>
      </w:r>
      <w:r w:rsidR="00E00D56">
        <w:rPr>
          <w:rStyle w:val="2"/>
          <w:color w:val="000000"/>
        </w:rPr>
        <w:t xml:space="preserve">АООП НОО для глухих обучающихся вариант 1.4., АООП НОО для слепых обучающихся вариант 3.4., АООП НОО для обучающихся с НОДА </w:t>
      </w:r>
      <w:r w:rsidR="003944AC">
        <w:rPr>
          <w:rStyle w:val="2"/>
          <w:color w:val="000000"/>
        </w:rPr>
        <w:t>вариант 6</w:t>
      </w:r>
      <w:r w:rsidR="00E00D56">
        <w:rPr>
          <w:rStyle w:val="2"/>
          <w:color w:val="000000"/>
        </w:rPr>
        <w:t>.4.,</w:t>
      </w:r>
      <w:r w:rsidR="003944AC">
        <w:rPr>
          <w:rStyle w:val="2"/>
          <w:color w:val="000000"/>
        </w:rPr>
        <w:t xml:space="preserve"> АООП НОО для обучающихся с РАС вариант 8.4. </w:t>
      </w:r>
    </w:p>
    <w:p w:rsidR="00152EDF" w:rsidRDefault="00152EDF" w:rsidP="00152EDF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  <w:spacing w:val="-6"/>
        </w:rPr>
      </w:pPr>
      <w:r w:rsidRPr="00207B58">
        <w:rPr>
          <w:rStyle w:val="2"/>
          <w:b/>
          <w:color w:val="000000"/>
          <w:spacing w:val="-6"/>
        </w:rPr>
        <w:t>ФГОС образования обучающихся с умственно</w:t>
      </w:r>
      <w:r w:rsidR="00207B58">
        <w:rPr>
          <w:rStyle w:val="2"/>
          <w:b/>
          <w:color w:val="000000"/>
          <w:spacing w:val="-6"/>
        </w:rPr>
        <w:t>й</w:t>
      </w:r>
      <w:r w:rsidRPr="00207B58">
        <w:rPr>
          <w:rStyle w:val="2"/>
          <w:b/>
          <w:color w:val="000000"/>
          <w:spacing w:val="-6"/>
        </w:rPr>
        <w:t xml:space="preserve"> отсталостью (интеллектуальными нарушениями)</w:t>
      </w:r>
      <w:r w:rsidR="00207B58">
        <w:rPr>
          <w:rStyle w:val="2"/>
          <w:color w:val="000000"/>
          <w:spacing w:val="-6"/>
        </w:rPr>
        <w:t>предусматривает разработку</w:t>
      </w:r>
      <w:r>
        <w:rPr>
          <w:rStyle w:val="2"/>
          <w:color w:val="000000"/>
          <w:spacing w:val="-6"/>
        </w:rPr>
        <w:t xml:space="preserve"> АООП образования обучающихся с легкой умственной отсталостью (вариант</w:t>
      </w:r>
      <w:r w:rsidR="00207B58">
        <w:rPr>
          <w:rStyle w:val="2"/>
          <w:color w:val="000000"/>
          <w:spacing w:val="-6"/>
        </w:rPr>
        <w:t xml:space="preserve"> 1</w:t>
      </w:r>
      <w:r>
        <w:rPr>
          <w:rStyle w:val="2"/>
          <w:color w:val="000000"/>
          <w:spacing w:val="-6"/>
        </w:rPr>
        <w:t>) и АООП образования обучающихся  с умеренной, тяжелой, глубокой умственной отсталостью и тяжелыми множественными нарушениями развития  (</w:t>
      </w:r>
      <w:r w:rsidR="00207B58">
        <w:rPr>
          <w:rStyle w:val="2"/>
          <w:color w:val="000000"/>
          <w:spacing w:val="-6"/>
        </w:rPr>
        <w:t>вариант  2</w:t>
      </w:r>
      <w:r>
        <w:rPr>
          <w:rStyle w:val="2"/>
          <w:color w:val="000000"/>
          <w:spacing w:val="-6"/>
        </w:rPr>
        <w:t>)</w:t>
      </w:r>
      <w:r w:rsidR="00207B58">
        <w:rPr>
          <w:rStyle w:val="2"/>
          <w:color w:val="000000"/>
          <w:spacing w:val="-6"/>
        </w:rPr>
        <w:t>.</w:t>
      </w:r>
    </w:p>
    <w:p w:rsidR="00317A6F" w:rsidRDefault="00317A6F" w:rsidP="003944AC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Рабочие программы учебных предметов, курсов разрабатываются педагогами образовательных организаций в соответствии с примерными программами учебных предметов, курсов, представленных в содержательном разделе каждого варианта ПАООП. </w:t>
      </w:r>
    </w:p>
    <w:p w:rsidR="009238E3" w:rsidRP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color w:val="000000"/>
        </w:rPr>
      </w:pPr>
      <w:r>
        <w:rPr>
          <w:rStyle w:val="2"/>
          <w:color w:val="000000"/>
        </w:rPr>
        <w:t>Составление рабочих программам учебных предметов, курсов осуществляется в соответствие с 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ответственность образовательной организации»: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п.2,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п.З. К компетенции образовательной организации в установленной сфере деятельности относятся: 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пп.3.6 разработка и утверждение образовательных программ образовательной организации;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пп.3.7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п.6. образовательная организация обязана осуществлять свою деятельность в соответствии с законодательством об образовании, в томчисле: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пп.6.1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потребностямобучающихся;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п.7,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</w:t>
      </w:r>
      <w:r>
        <w:rPr>
          <w:rStyle w:val="2"/>
          <w:color w:val="000000"/>
        </w:rPr>
        <w:lastRenderedPageBreak/>
        <w:t>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0110B9" w:rsidRDefault="000110B9" w:rsidP="008311A5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В Законе отсутствует требование о формировании в каждой образовательной организации положения о рабочих программах. О</w:t>
      </w:r>
      <w:r w:rsidR="008C5C31">
        <w:rPr>
          <w:rStyle w:val="2"/>
          <w:color w:val="000000"/>
        </w:rPr>
        <w:t>днако допускается</w:t>
      </w:r>
      <w:r>
        <w:rPr>
          <w:rStyle w:val="2"/>
          <w:color w:val="000000"/>
        </w:rPr>
        <w:t xml:space="preserve"> наличие такого положения, что позволит образовательной организации определить подходы к формированию педагогами школы рабочих программ и особенностей их разработки.</w:t>
      </w:r>
    </w:p>
    <w:p w:rsidR="009238E3" w:rsidRDefault="009238E3" w:rsidP="009238E3">
      <w:pPr>
        <w:pStyle w:val="21"/>
        <w:shd w:val="clear" w:color="auto" w:fill="auto"/>
        <w:spacing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Разработка рабочих программ образовательной организацией осуществляется с учетом Приказа Минздравсоцразвития </w:t>
      </w:r>
      <w:r w:rsidRPr="009238E3">
        <w:rPr>
          <w:rStyle w:val="2"/>
          <w:color w:val="000000"/>
          <w:spacing w:val="-8"/>
        </w:rPr>
        <w:t>России от 26 августа 2010 г. № 761н. «Об утверждении Единого</w:t>
      </w:r>
      <w:r>
        <w:rPr>
          <w:rStyle w:val="2"/>
          <w:color w:val="000000"/>
        </w:rPr>
        <w:t xml:space="preserve"> квалификационного справочника должностей руководителей, специалистов и служащих».</w:t>
      </w:r>
    </w:p>
    <w:p w:rsidR="000110B9" w:rsidRPr="00F801DC" w:rsidRDefault="000110B9" w:rsidP="00F801DC">
      <w:pPr>
        <w:pStyle w:val="21"/>
        <w:shd w:val="clear" w:color="auto" w:fill="auto"/>
        <w:spacing w:after="0" w:line="322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Рабочая программа, утвержденная образовательной организацией, </w:t>
      </w:r>
      <w:r w:rsidR="008311A5">
        <w:rPr>
          <w:rStyle w:val="2"/>
          <w:color w:val="000000"/>
        </w:rPr>
        <w:t>является локальным</w:t>
      </w:r>
      <w:r>
        <w:rPr>
          <w:rStyle w:val="2"/>
          <w:color w:val="000000"/>
        </w:rPr>
        <w:t xml:space="preserve"> документ</w:t>
      </w:r>
      <w:r w:rsidR="008311A5">
        <w:rPr>
          <w:rStyle w:val="2"/>
          <w:color w:val="000000"/>
        </w:rPr>
        <w:t>ом, определяющим</w:t>
      </w:r>
      <w:r>
        <w:rPr>
          <w:rStyle w:val="2"/>
          <w:color w:val="000000"/>
        </w:rPr>
        <w:t xml:space="preserve"> объем, порядок, содержание изучения учебного предмета,</w:t>
      </w:r>
      <w:r w:rsidR="008311A5">
        <w:rPr>
          <w:rStyle w:val="2"/>
          <w:color w:val="000000"/>
        </w:rPr>
        <w:t xml:space="preserve"> коррекционного курса и курса внеурочной деятельности,</w:t>
      </w:r>
      <w:r>
        <w:rPr>
          <w:rStyle w:val="2"/>
          <w:color w:val="000000"/>
        </w:rPr>
        <w:t xml:space="preserve"> требования к результатам освоения </w:t>
      </w:r>
      <w:r w:rsidR="008311A5">
        <w:rPr>
          <w:rStyle w:val="2"/>
          <w:color w:val="000000"/>
        </w:rPr>
        <w:t xml:space="preserve">адаптированной </w:t>
      </w:r>
      <w:r>
        <w:rPr>
          <w:rStyle w:val="2"/>
          <w:color w:val="000000"/>
        </w:rPr>
        <w:t xml:space="preserve">основной образовательной программы </w:t>
      </w:r>
      <w:r w:rsidR="00F801DC">
        <w:rPr>
          <w:rStyle w:val="2"/>
          <w:color w:val="000000"/>
        </w:rPr>
        <w:t>обучающимися с ОВЗ</w:t>
      </w:r>
      <w:r>
        <w:rPr>
          <w:rStyle w:val="2"/>
          <w:color w:val="000000"/>
        </w:rPr>
        <w:t>.</w:t>
      </w:r>
    </w:p>
    <w:p w:rsidR="00590279" w:rsidRDefault="000110B9" w:rsidP="00590279">
      <w:pPr>
        <w:pStyle w:val="21"/>
        <w:shd w:val="clear" w:color="auto" w:fill="auto"/>
        <w:spacing w:after="0" w:line="240" w:lineRule="auto"/>
        <w:ind w:firstLine="6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Рабочая программа,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</w:t>
      </w:r>
      <w:r w:rsidR="00F801DC">
        <w:rPr>
          <w:rStyle w:val="2"/>
          <w:color w:val="000000"/>
        </w:rPr>
        <w:t xml:space="preserve">коррекционных курсов и курсов внеурочной деятельности, </w:t>
      </w:r>
      <w:r>
        <w:rPr>
          <w:rStyle w:val="2"/>
          <w:color w:val="000000"/>
        </w:rPr>
        <w:t>предусмотренных учебным планом образовательной организации.</w:t>
      </w:r>
    </w:p>
    <w:p w:rsidR="00E06C6A" w:rsidRDefault="000110B9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Рабочая программа </w:t>
      </w:r>
      <w:r w:rsidR="00C615ED">
        <w:rPr>
          <w:rStyle w:val="7"/>
          <w:b/>
          <w:bCs/>
          <w:color w:val="000000"/>
        </w:rPr>
        <w:t>учебного предмета</w:t>
      </w:r>
      <w:r w:rsidR="00BE68A5">
        <w:rPr>
          <w:rStyle w:val="7"/>
          <w:b/>
          <w:bCs/>
          <w:color w:val="000000"/>
        </w:rPr>
        <w:t>, курса разрабатывается</w:t>
      </w:r>
      <w:r w:rsidR="00C368CE">
        <w:rPr>
          <w:rStyle w:val="7"/>
          <w:b/>
          <w:bCs/>
          <w:color w:val="000000"/>
        </w:rPr>
        <w:t xml:space="preserve"> для обучающихся с ОВЗ</w:t>
      </w:r>
      <w:r w:rsidR="00BE68A5">
        <w:rPr>
          <w:rStyle w:val="7"/>
          <w:b/>
          <w:bCs/>
          <w:color w:val="000000"/>
        </w:rPr>
        <w:t xml:space="preserve"> с учетом рекомендуемого</w:t>
      </w:r>
      <w:r w:rsidR="00C368CE">
        <w:rPr>
          <w:rStyle w:val="7"/>
          <w:b/>
          <w:bCs/>
          <w:color w:val="000000"/>
        </w:rPr>
        <w:t xml:space="preserve"> им</w:t>
      </w:r>
      <w:r w:rsidR="00BE68A5">
        <w:rPr>
          <w:rStyle w:val="7"/>
          <w:b/>
          <w:bCs/>
          <w:color w:val="000000"/>
        </w:rPr>
        <w:t xml:space="preserve"> ПМПК варианта АООП</w:t>
      </w:r>
      <w:r w:rsidR="00C368CE">
        <w:rPr>
          <w:rStyle w:val="7"/>
          <w:b/>
          <w:bCs/>
          <w:color w:val="000000"/>
        </w:rPr>
        <w:t xml:space="preserve">. </w:t>
      </w:r>
    </w:p>
    <w:p w:rsidR="00B21266" w:rsidRDefault="00B21266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 w:rsidRPr="00E06C6A">
        <w:rPr>
          <w:rStyle w:val="7"/>
          <w:bCs/>
          <w:color w:val="000000"/>
        </w:rPr>
        <w:t xml:space="preserve">В зависимости от </w:t>
      </w:r>
      <w:r w:rsidR="00317A6F" w:rsidRPr="00E06C6A">
        <w:rPr>
          <w:rStyle w:val="7"/>
          <w:bCs/>
          <w:color w:val="000000"/>
        </w:rPr>
        <w:t xml:space="preserve">варианта </w:t>
      </w:r>
      <w:r w:rsidRPr="00E06C6A">
        <w:rPr>
          <w:rStyle w:val="7"/>
          <w:bCs/>
          <w:color w:val="000000"/>
        </w:rPr>
        <w:t>АООП</w:t>
      </w:r>
      <w:r>
        <w:rPr>
          <w:rStyle w:val="7"/>
          <w:bCs/>
          <w:color w:val="000000"/>
        </w:rPr>
        <w:t>р</w:t>
      </w:r>
      <w:r w:rsidRPr="00590279">
        <w:rPr>
          <w:rStyle w:val="7"/>
          <w:bCs/>
          <w:color w:val="000000"/>
        </w:rPr>
        <w:t xml:space="preserve">абочая программа </w:t>
      </w:r>
      <w:r>
        <w:rPr>
          <w:rStyle w:val="7"/>
          <w:bCs/>
          <w:color w:val="000000"/>
        </w:rPr>
        <w:t xml:space="preserve">по предмету, курсу </w:t>
      </w:r>
      <w:r w:rsidRPr="00590279">
        <w:rPr>
          <w:rStyle w:val="7"/>
          <w:bCs/>
          <w:color w:val="000000"/>
        </w:rPr>
        <w:t>должна соответствовать требованиям и положениям:</w:t>
      </w:r>
    </w:p>
    <w:p w:rsidR="008342D0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>
        <w:rPr>
          <w:rStyle w:val="7"/>
          <w:bCs/>
          <w:color w:val="000000"/>
        </w:rPr>
        <w:t>– ФГОС начального общего образования (для обучающ</w:t>
      </w:r>
      <w:r w:rsidR="008A69F6">
        <w:rPr>
          <w:rStyle w:val="7"/>
          <w:bCs/>
          <w:color w:val="000000"/>
        </w:rPr>
        <w:t xml:space="preserve">ихся с ОВЗ по первому варианту </w:t>
      </w:r>
      <w:r>
        <w:rPr>
          <w:rStyle w:val="7"/>
          <w:bCs/>
          <w:color w:val="000000"/>
        </w:rPr>
        <w:t>АООП НОО)</w:t>
      </w:r>
      <w:r w:rsidR="008A69F6">
        <w:rPr>
          <w:rStyle w:val="7"/>
          <w:bCs/>
          <w:color w:val="000000"/>
        </w:rPr>
        <w:t xml:space="preserve">, </w:t>
      </w:r>
      <w:r w:rsidRPr="008A69F6">
        <w:rPr>
          <w:rStyle w:val="2"/>
          <w:b w:val="0"/>
          <w:color w:val="000000"/>
        </w:rPr>
        <w:t>ФГОС начального общего образования обучающихся с ОВЗ</w:t>
      </w:r>
      <w:r w:rsidR="008A69F6" w:rsidRPr="008A69F6">
        <w:rPr>
          <w:rStyle w:val="2"/>
          <w:b w:val="0"/>
          <w:color w:val="000000"/>
        </w:rPr>
        <w:t xml:space="preserve"> (</w:t>
      </w:r>
      <w:r w:rsidR="008A69F6">
        <w:rPr>
          <w:rStyle w:val="2"/>
          <w:b w:val="0"/>
          <w:color w:val="000000"/>
        </w:rPr>
        <w:t>для обучающихся с ОВЗ по второму, третьему и четвертому вариантам А</w:t>
      </w:r>
      <w:r w:rsidR="008342D0">
        <w:rPr>
          <w:rStyle w:val="2"/>
          <w:b w:val="0"/>
          <w:color w:val="000000"/>
        </w:rPr>
        <w:t>ООП НОО</w:t>
      </w:r>
      <w:r w:rsidR="008A69F6" w:rsidRPr="008A69F6">
        <w:rPr>
          <w:rStyle w:val="2"/>
          <w:b w:val="0"/>
          <w:color w:val="000000"/>
        </w:rPr>
        <w:t>)</w:t>
      </w:r>
      <w:r w:rsidRPr="008A69F6">
        <w:rPr>
          <w:rStyle w:val="2"/>
          <w:b w:val="0"/>
          <w:color w:val="000000"/>
        </w:rPr>
        <w:t xml:space="preserve"> или ФГОС образования обучающихся с умственной отсталостью</w:t>
      </w:r>
      <w:r w:rsidR="008342D0">
        <w:rPr>
          <w:rStyle w:val="2"/>
          <w:b w:val="0"/>
          <w:color w:val="000000"/>
        </w:rPr>
        <w:t xml:space="preserve"> (для обучающихся по первому и второму вариантам АООП образования обучающихся с умственной отсталостью);</w:t>
      </w:r>
    </w:p>
    <w:p w:rsidR="008342D0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 w:rsidRPr="00F801DC">
        <w:rPr>
          <w:rStyle w:val="7"/>
          <w:bCs/>
          <w:color w:val="000000"/>
        </w:rPr>
        <w:t>–</w:t>
      </w:r>
      <w:r>
        <w:rPr>
          <w:rStyle w:val="7"/>
          <w:bCs/>
          <w:color w:val="000000"/>
        </w:rPr>
        <w:t xml:space="preserve"> варианту </w:t>
      </w:r>
      <w:r w:rsidRPr="006D2628">
        <w:rPr>
          <w:rStyle w:val="7"/>
          <w:bCs/>
          <w:color w:val="000000"/>
        </w:rPr>
        <w:t>ПАООП</w:t>
      </w:r>
      <w:r>
        <w:rPr>
          <w:rStyle w:val="7"/>
          <w:bCs/>
          <w:color w:val="000000"/>
        </w:rPr>
        <w:t xml:space="preserve"> для категории обучающихся с ОВЗ, которые обучаютсяв образовательной </w:t>
      </w:r>
      <w:r w:rsidRPr="00F801DC">
        <w:rPr>
          <w:rStyle w:val="7"/>
          <w:bCs/>
          <w:color w:val="000000"/>
        </w:rPr>
        <w:t>организации</w:t>
      </w:r>
      <w:r>
        <w:rPr>
          <w:rStyle w:val="7"/>
          <w:bCs/>
          <w:color w:val="000000"/>
        </w:rPr>
        <w:t>;</w:t>
      </w:r>
    </w:p>
    <w:p w:rsidR="00B21266" w:rsidRPr="006D2628" w:rsidRDefault="00B21266" w:rsidP="008342D0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>
        <w:rPr>
          <w:rStyle w:val="7"/>
          <w:bCs/>
          <w:color w:val="000000"/>
        </w:rPr>
        <w:t xml:space="preserve">– </w:t>
      </w:r>
      <w:r w:rsidR="008342D0">
        <w:rPr>
          <w:rStyle w:val="7"/>
          <w:bCs/>
          <w:color w:val="000000"/>
        </w:rPr>
        <w:t xml:space="preserve">АООПдля категории обучающихся с ОВЗ, </w:t>
      </w:r>
      <w:r>
        <w:rPr>
          <w:rStyle w:val="7"/>
          <w:bCs/>
          <w:color w:val="000000"/>
        </w:rPr>
        <w:t xml:space="preserve">разработанной </w:t>
      </w:r>
      <w:r w:rsidR="008342D0">
        <w:rPr>
          <w:rStyle w:val="7"/>
          <w:bCs/>
          <w:color w:val="000000"/>
        </w:rPr>
        <w:t xml:space="preserve">образовательной организацией </w:t>
      </w:r>
      <w:r>
        <w:rPr>
          <w:rStyle w:val="7"/>
          <w:bCs/>
          <w:color w:val="000000"/>
        </w:rPr>
        <w:t xml:space="preserve">на основе </w:t>
      </w:r>
      <w:r w:rsidR="008342D0">
        <w:rPr>
          <w:rStyle w:val="7"/>
          <w:bCs/>
          <w:color w:val="000000"/>
        </w:rPr>
        <w:t xml:space="preserve">соответствующего варианта </w:t>
      </w:r>
      <w:r>
        <w:rPr>
          <w:rStyle w:val="7"/>
          <w:bCs/>
          <w:color w:val="000000"/>
        </w:rPr>
        <w:t>ПАООП.</w:t>
      </w:r>
    </w:p>
    <w:p w:rsidR="00E06C6A" w:rsidRPr="00E06C6A" w:rsidRDefault="00C368CE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ОВЗ, обучение которых осуществляется по первому варианту АООП НОО, </w:t>
      </w:r>
      <w:r w:rsidRPr="00E06C6A">
        <w:rPr>
          <w:rStyle w:val="7"/>
          <w:bCs/>
          <w:color w:val="000000"/>
        </w:rPr>
        <w:t xml:space="preserve">рабочая программа </w:t>
      </w:r>
      <w:r w:rsidR="000110B9" w:rsidRPr="00E06C6A">
        <w:rPr>
          <w:rStyle w:val="7"/>
          <w:bCs/>
          <w:color w:val="000000"/>
        </w:rPr>
        <w:t>учебного предмета,</w:t>
      </w:r>
      <w:r w:rsidR="00BE68A5" w:rsidRPr="00E06C6A">
        <w:rPr>
          <w:rStyle w:val="7"/>
          <w:bCs/>
          <w:color w:val="000000"/>
        </w:rPr>
        <w:t xml:space="preserve"> курса</w:t>
      </w:r>
      <w:r w:rsidRPr="00E06C6A">
        <w:rPr>
          <w:rStyle w:val="7"/>
          <w:bCs/>
          <w:color w:val="000000"/>
        </w:rPr>
        <w:t xml:space="preserve"> разрабатывается на основе программ предмета, курса,</w:t>
      </w:r>
      <w:r w:rsidR="000110B9" w:rsidRPr="00E06C6A">
        <w:rPr>
          <w:rStyle w:val="7"/>
          <w:bCs/>
          <w:color w:val="000000"/>
        </w:rPr>
        <w:t xml:space="preserve"> представленн</w:t>
      </w:r>
      <w:r w:rsidRPr="00E06C6A">
        <w:rPr>
          <w:rStyle w:val="7"/>
          <w:bCs/>
          <w:color w:val="000000"/>
        </w:rPr>
        <w:t xml:space="preserve">ых </w:t>
      </w:r>
      <w:r w:rsidR="000110B9" w:rsidRPr="00E06C6A">
        <w:rPr>
          <w:rStyle w:val="7"/>
          <w:bCs/>
          <w:color w:val="000000"/>
        </w:rPr>
        <w:t>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1) </w:t>
      </w:r>
      <w:r w:rsidR="000110B9" w:rsidRPr="00E06C6A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основной образовательной программы </w:t>
      </w:r>
      <w:r w:rsidR="00BE68A5" w:rsidRPr="00E06C6A">
        <w:rPr>
          <w:rStyle w:val="2"/>
          <w:b w:val="0"/>
          <w:color w:val="000000"/>
        </w:rPr>
        <w:t xml:space="preserve">начального </w:t>
      </w:r>
      <w:r w:rsidR="000110B9" w:rsidRPr="00E06C6A">
        <w:rPr>
          <w:rStyle w:val="2"/>
          <w:b w:val="0"/>
          <w:color w:val="000000"/>
        </w:rPr>
        <w:t>общего образования</w:t>
      </w:r>
      <w:r w:rsidR="00C368CE" w:rsidRPr="00E06C6A">
        <w:rPr>
          <w:rStyle w:val="2"/>
          <w:b w:val="0"/>
          <w:color w:val="000000"/>
        </w:rPr>
        <w:t>;</w:t>
      </w:r>
    </w:p>
    <w:p w:rsidR="00E06C6A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2) </w:t>
      </w:r>
      <w:r w:rsidR="000110B9" w:rsidRPr="00E06C6A">
        <w:rPr>
          <w:rStyle w:val="2"/>
          <w:b w:val="0"/>
          <w:color w:val="000000"/>
        </w:rPr>
        <w:t>примерной программы учебного предмета, составл</w:t>
      </w:r>
      <w:r w:rsidR="00590279" w:rsidRPr="00E06C6A">
        <w:rPr>
          <w:rStyle w:val="2"/>
          <w:b w:val="0"/>
          <w:color w:val="000000"/>
        </w:rPr>
        <w:t>енной на основе ФГОС начального</w:t>
      </w:r>
      <w:r w:rsidR="000110B9" w:rsidRPr="00E06C6A">
        <w:rPr>
          <w:rStyle w:val="2"/>
          <w:b w:val="0"/>
          <w:color w:val="000000"/>
        </w:rPr>
        <w:t xml:space="preserve"> общего образования;</w:t>
      </w:r>
    </w:p>
    <w:p w:rsidR="00E06C6A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3) </w:t>
      </w:r>
      <w:r w:rsidR="000110B9" w:rsidRPr="00E06C6A">
        <w:rPr>
          <w:rStyle w:val="2"/>
          <w:b w:val="0"/>
          <w:color w:val="000000"/>
        </w:rPr>
        <w:t xml:space="preserve">программы (рабочей программы) автора учебно-методического </w:t>
      </w:r>
      <w:r w:rsidR="000110B9" w:rsidRPr="00E06C6A">
        <w:rPr>
          <w:rStyle w:val="2"/>
          <w:b w:val="0"/>
          <w:color w:val="000000"/>
        </w:rPr>
        <w:lastRenderedPageBreak/>
        <w:t>комплекта по учебному предмету (если в программе есть ссылка, что она составлена в соответствии с примерной программой учебного предмета и учебники этого УМК включены в действующий Федеральный перечень учебников, рекомендуемых к использованию)</w:t>
      </w:r>
      <w:r w:rsidRPr="00E06C6A">
        <w:rPr>
          <w:rStyle w:val="2"/>
          <w:b w:val="0"/>
          <w:color w:val="000000"/>
        </w:rPr>
        <w:t>;</w:t>
      </w:r>
    </w:p>
    <w:p w:rsidR="000110B9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b w:val="0"/>
          <w:color w:val="000000"/>
        </w:rPr>
      </w:pPr>
      <w:r w:rsidRPr="00E06C6A">
        <w:rPr>
          <w:rStyle w:val="2"/>
          <w:b w:val="0"/>
          <w:color w:val="000000"/>
        </w:rPr>
        <w:t xml:space="preserve">4) </w:t>
      </w:r>
      <w:r w:rsidR="000110B9" w:rsidRPr="00E06C6A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0110B9" w:rsidRDefault="000110B9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</w:rPr>
      </w:pPr>
      <w:r w:rsidRPr="00590279">
        <w:rPr>
          <w:rStyle w:val="2"/>
          <w:b/>
          <w:color w:val="000000"/>
        </w:rPr>
        <w:t>Обращаем внимание</w:t>
      </w:r>
      <w:r>
        <w:rPr>
          <w:rStyle w:val="2"/>
          <w:color w:val="000000"/>
        </w:rPr>
        <w:t>, что разработка рабочей программы на основании материалов, указанных в пункте 4 допускается при отсутствии документов, указанных в пунктах 1 - 3.</w:t>
      </w:r>
    </w:p>
    <w:p w:rsidR="00E06C6A" w:rsidRPr="00E06C6A" w:rsidRDefault="00E90D0C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ОВЗ, обучение которых осуществляется по второму и третьему варианту АООП НОО, </w:t>
      </w:r>
      <w:r w:rsidRPr="00E06C6A">
        <w:rPr>
          <w:rStyle w:val="7"/>
          <w:bCs/>
          <w:color w:val="000000"/>
        </w:rPr>
        <w:t>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2"/>
          <w:b w:val="0"/>
          <w:color w:val="000000"/>
        </w:rPr>
        <w:t xml:space="preserve">1) </w:t>
      </w:r>
      <w:r w:rsidR="00E90D0C" w:rsidRPr="00E90D0C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</w:t>
      </w:r>
      <w:r w:rsidR="00BE3AAB">
        <w:rPr>
          <w:rStyle w:val="2"/>
          <w:b w:val="0"/>
          <w:color w:val="000000"/>
        </w:rPr>
        <w:t xml:space="preserve">адаптированной </w:t>
      </w:r>
      <w:r w:rsidR="00E90D0C" w:rsidRPr="00E90D0C">
        <w:rPr>
          <w:rStyle w:val="2"/>
          <w:b w:val="0"/>
          <w:color w:val="000000"/>
        </w:rPr>
        <w:t>основной образовательной программы начального общего образования</w:t>
      </w:r>
      <w:r w:rsidR="00BE3AAB">
        <w:rPr>
          <w:rStyle w:val="2"/>
          <w:b w:val="0"/>
          <w:color w:val="000000"/>
        </w:rPr>
        <w:t xml:space="preserve"> обучающихся с ОВЗ</w:t>
      </w:r>
      <w:r w:rsidR="00E90D0C" w:rsidRPr="00E90D0C">
        <w:rPr>
          <w:rStyle w:val="2"/>
          <w:b w:val="0"/>
          <w:color w:val="000000"/>
        </w:rPr>
        <w:t>;</w:t>
      </w:r>
    </w:p>
    <w:p w:rsidR="00BE3AAB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2"/>
          <w:b w:val="0"/>
          <w:color w:val="000000"/>
        </w:rPr>
        <w:t xml:space="preserve">2) </w:t>
      </w:r>
      <w:r w:rsidR="00E90D0C" w:rsidRPr="00E90D0C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</w:t>
      </w:r>
      <w:r w:rsidR="00590279">
        <w:rPr>
          <w:rStyle w:val="2"/>
          <w:b w:val="0"/>
          <w:color w:val="000000"/>
        </w:rPr>
        <w:t xml:space="preserve"> в образовательном процессе для категории обучающихся с ОВЗ в 2016-2017 учебном году</w:t>
      </w:r>
      <w:r w:rsidR="00E90D0C" w:rsidRPr="00E90D0C">
        <w:rPr>
          <w:rStyle w:val="2"/>
          <w:b w:val="0"/>
          <w:color w:val="000000"/>
        </w:rPr>
        <w:t>.</w:t>
      </w:r>
    </w:p>
    <w:p w:rsidR="00590279" w:rsidRPr="00034A39" w:rsidRDefault="00590279" w:rsidP="00590279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  <w:spacing w:val="-8"/>
        </w:rPr>
      </w:pPr>
      <w:r w:rsidRPr="00034A39">
        <w:rPr>
          <w:rStyle w:val="2"/>
          <w:b/>
          <w:color w:val="000000"/>
          <w:spacing w:val="-8"/>
        </w:rPr>
        <w:t>Обращаем внимание</w:t>
      </w:r>
      <w:r w:rsidRPr="00034A39">
        <w:rPr>
          <w:rStyle w:val="2"/>
          <w:color w:val="000000"/>
          <w:spacing w:val="-8"/>
        </w:rPr>
        <w:t>, что разработка рабочей программы</w:t>
      </w:r>
      <w:r w:rsidR="00F17862" w:rsidRPr="00034A39">
        <w:rPr>
          <w:rStyle w:val="2"/>
          <w:color w:val="000000"/>
          <w:spacing w:val="-8"/>
        </w:rPr>
        <w:t xml:space="preserve"> учебного предмета</w:t>
      </w:r>
      <w:r w:rsidRPr="00034A39">
        <w:rPr>
          <w:rStyle w:val="2"/>
          <w:color w:val="000000"/>
          <w:spacing w:val="-8"/>
        </w:rPr>
        <w:t xml:space="preserve"> на основании материалов, указанных в пункте 2</w:t>
      </w:r>
      <w:r w:rsidR="00F17862" w:rsidRPr="00034A39">
        <w:rPr>
          <w:rStyle w:val="2"/>
          <w:color w:val="000000"/>
          <w:spacing w:val="-8"/>
        </w:rPr>
        <w:t>,</w:t>
      </w:r>
      <w:r w:rsidRPr="00034A39">
        <w:rPr>
          <w:rStyle w:val="2"/>
          <w:color w:val="000000"/>
          <w:spacing w:val="-8"/>
        </w:rPr>
        <w:t xml:space="preserve"> допускается только </w:t>
      </w:r>
      <w:r w:rsidR="00034A39" w:rsidRPr="00034A39">
        <w:rPr>
          <w:rStyle w:val="2"/>
          <w:color w:val="000000"/>
          <w:spacing w:val="-8"/>
        </w:rPr>
        <w:t xml:space="preserve">при условии </w:t>
      </w:r>
      <w:r w:rsidR="00F17862" w:rsidRPr="00034A39">
        <w:rPr>
          <w:rStyle w:val="2"/>
          <w:color w:val="000000"/>
          <w:spacing w:val="-8"/>
        </w:rPr>
        <w:t xml:space="preserve">приведения </w:t>
      </w:r>
      <w:r w:rsidR="00C95DBF" w:rsidRPr="00034A39">
        <w:rPr>
          <w:rStyle w:val="2"/>
          <w:color w:val="000000"/>
          <w:spacing w:val="-8"/>
        </w:rPr>
        <w:t xml:space="preserve">существующей </w:t>
      </w:r>
      <w:r w:rsidR="00F17862" w:rsidRPr="00034A39">
        <w:rPr>
          <w:rStyle w:val="2"/>
          <w:color w:val="000000"/>
          <w:spacing w:val="-8"/>
        </w:rPr>
        <w:t>программы учебного предмета по использующемуся в образовательной организации учебнику в соответствии с  примерной программой этого учебного предмета, включенной в содержательный раздел</w:t>
      </w:r>
      <w:r w:rsidR="00C95DBF" w:rsidRPr="00034A39">
        <w:rPr>
          <w:rStyle w:val="2"/>
          <w:color w:val="000000"/>
          <w:spacing w:val="-8"/>
        </w:rPr>
        <w:t xml:space="preserve"> рекомендованного ПМПК варианта</w:t>
      </w:r>
      <w:r w:rsidR="00F17862" w:rsidRPr="00034A39">
        <w:rPr>
          <w:rStyle w:val="2"/>
          <w:color w:val="000000"/>
          <w:spacing w:val="-8"/>
        </w:rPr>
        <w:t xml:space="preserve"> примерной адаптированной основной образовательной программы начального общего образования обучающихся с ОВЗ</w:t>
      </w:r>
      <w:r w:rsidR="006547FB" w:rsidRPr="00034A39">
        <w:rPr>
          <w:rStyle w:val="2"/>
          <w:color w:val="000000"/>
          <w:spacing w:val="-8"/>
        </w:rPr>
        <w:t>.</w:t>
      </w:r>
    </w:p>
    <w:p w:rsidR="001C5D5F" w:rsidRPr="00C95DBF" w:rsidRDefault="001C5D5F" w:rsidP="00C95DBF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  <w:spacing w:val="-8"/>
        </w:rPr>
      </w:pPr>
      <w:r w:rsidRPr="00E06C6A">
        <w:rPr>
          <w:rStyle w:val="7"/>
          <w:bCs/>
          <w:color w:val="000000"/>
          <w:spacing w:val="-8"/>
        </w:rPr>
        <w:t>Для обучающихся с ОВЗ, обучение которых осуществляется по четвертому варианту АООП НОО, предусматривающему разработку на каждый год специальной индивидуальной программы развития (СИПР), рабочая программа учебного предмета, курса соста</w:t>
      </w:r>
      <w:r w:rsidR="00C95DBF" w:rsidRPr="00E06C6A">
        <w:rPr>
          <w:rStyle w:val="7"/>
          <w:bCs/>
          <w:color w:val="000000"/>
          <w:spacing w:val="-8"/>
        </w:rPr>
        <w:t>вляется на основе</w:t>
      </w:r>
      <w:r w:rsidRPr="00C95DBF">
        <w:rPr>
          <w:rStyle w:val="2"/>
          <w:b w:val="0"/>
          <w:color w:val="000000"/>
          <w:spacing w:val="-8"/>
        </w:rPr>
        <w:t xml:space="preserve">примерной программы учебного предмета, курса, включенной в содержательный раздел </w:t>
      </w:r>
      <w:r w:rsidR="00C95DBF" w:rsidRPr="00C95DBF">
        <w:rPr>
          <w:rStyle w:val="2"/>
          <w:b w:val="0"/>
          <w:color w:val="000000"/>
          <w:spacing w:val="-8"/>
        </w:rPr>
        <w:t>четвертого</w:t>
      </w:r>
      <w:r w:rsidRPr="00C95DBF">
        <w:rPr>
          <w:rStyle w:val="2"/>
          <w:b w:val="0"/>
          <w:color w:val="000000"/>
          <w:spacing w:val="-8"/>
        </w:rPr>
        <w:t xml:space="preserve"> варианта примерной адаптированной основной образовательной программы начального общего образования обучающихся с ОВЗ.</w:t>
      </w:r>
    </w:p>
    <w:p w:rsidR="00E06C6A" w:rsidRDefault="00C83A7B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7"/>
          <w:b/>
          <w:bCs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умственной отсталостью, обучение которых осуществляется по первому варианту АООП обучающихся с умственной отсталостью, </w:t>
      </w:r>
      <w:r w:rsidRPr="00E06C6A">
        <w:rPr>
          <w:rStyle w:val="7"/>
          <w:bCs/>
          <w:color w:val="000000"/>
        </w:rPr>
        <w:t>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 w:rsidRPr="00E06C6A">
        <w:rPr>
          <w:rStyle w:val="7"/>
          <w:bCs/>
          <w:color w:val="000000"/>
        </w:rPr>
        <w:t>1)</w:t>
      </w:r>
      <w:r w:rsidR="00C83A7B" w:rsidRPr="00E90D0C">
        <w:rPr>
          <w:rStyle w:val="2"/>
          <w:b w:val="0"/>
          <w:color w:val="000000"/>
        </w:rPr>
        <w:t xml:space="preserve">примерной программы учебного предмета, курса, включенной в содержательный раздел примерной </w:t>
      </w:r>
      <w:r w:rsidR="00C83A7B">
        <w:rPr>
          <w:rStyle w:val="2"/>
          <w:b w:val="0"/>
          <w:color w:val="000000"/>
        </w:rPr>
        <w:t xml:space="preserve">адаптированной </w:t>
      </w:r>
      <w:r w:rsidR="00C83A7B" w:rsidRPr="00E90D0C">
        <w:rPr>
          <w:rStyle w:val="2"/>
          <w:b w:val="0"/>
          <w:color w:val="000000"/>
        </w:rPr>
        <w:t>основной образовательной программы начального общего образования</w:t>
      </w:r>
      <w:r w:rsidR="00C83A7B">
        <w:rPr>
          <w:rStyle w:val="2"/>
          <w:b w:val="0"/>
          <w:color w:val="000000"/>
        </w:rPr>
        <w:t xml:space="preserve"> обучающихся с ОВЗ</w:t>
      </w:r>
      <w:r w:rsidR="00C83A7B" w:rsidRPr="00E90D0C">
        <w:rPr>
          <w:rStyle w:val="2"/>
          <w:b w:val="0"/>
          <w:color w:val="000000"/>
        </w:rPr>
        <w:t>;</w:t>
      </w:r>
    </w:p>
    <w:p w:rsidR="00C83A7B" w:rsidRPr="00E06C6A" w:rsidRDefault="00E06C6A" w:rsidP="00E06C6A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 w:rsidRPr="00E06C6A">
        <w:rPr>
          <w:rStyle w:val="2"/>
          <w:b w:val="0"/>
          <w:color w:val="000000"/>
        </w:rPr>
        <w:t xml:space="preserve">2) </w:t>
      </w:r>
      <w:r w:rsidR="00C83A7B" w:rsidRPr="00E90D0C">
        <w:rPr>
          <w:rStyle w:val="2"/>
          <w:b w:val="0"/>
          <w:color w:val="000000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034A39" w:rsidRPr="00034A39" w:rsidRDefault="00034A39" w:rsidP="00034A39">
      <w:pPr>
        <w:pStyle w:val="21"/>
        <w:shd w:val="clear" w:color="auto" w:fill="auto"/>
        <w:spacing w:after="0" w:line="322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Разработка рабочей программы учебного предмета на основании </w:t>
      </w:r>
      <w:r>
        <w:rPr>
          <w:rStyle w:val="2"/>
          <w:color w:val="000000"/>
        </w:rPr>
        <w:lastRenderedPageBreak/>
        <w:t xml:space="preserve">материалов, указанных в пункте 2, допускается также лишь при условии приведения существующей программы учебного предмета по использующемуся в образовательной организации учебнику в соответствии с примерной </w:t>
      </w:r>
      <w:r w:rsidRPr="006547FB">
        <w:rPr>
          <w:rStyle w:val="2"/>
          <w:color w:val="000000"/>
        </w:rPr>
        <w:t>программой этого учебного предмета, включенной в содержательный раздел</w:t>
      </w:r>
      <w:r>
        <w:rPr>
          <w:rStyle w:val="2"/>
          <w:color w:val="000000"/>
        </w:rPr>
        <w:t xml:space="preserve"> второго варианта</w:t>
      </w:r>
      <w:r w:rsidRPr="006547FB">
        <w:rPr>
          <w:rStyle w:val="2"/>
          <w:color w:val="000000"/>
        </w:rPr>
        <w:t xml:space="preserve"> примерной адаптированной основной образовательной программы начального общего образования обучающихся с ОВЗ.</w:t>
      </w:r>
    </w:p>
    <w:p w:rsidR="00C83A7B" w:rsidRPr="001C5D5F" w:rsidRDefault="00C83A7B" w:rsidP="00B21266">
      <w:pPr>
        <w:pStyle w:val="71"/>
        <w:shd w:val="clear" w:color="auto" w:fill="auto"/>
        <w:spacing w:before="0" w:after="0" w:line="312" w:lineRule="exact"/>
        <w:ind w:firstLine="620"/>
        <w:rPr>
          <w:rStyle w:val="2"/>
          <w:color w:val="000000"/>
        </w:rPr>
      </w:pPr>
      <w:r>
        <w:rPr>
          <w:rStyle w:val="7"/>
          <w:b/>
          <w:bCs/>
          <w:color w:val="000000"/>
        </w:rPr>
        <w:t xml:space="preserve">Для обучающихся с умственной отсталостью, обучение которых осуществляется по второму варианту АООП </w:t>
      </w:r>
      <w:r w:rsidR="00B21266">
        <w:rPr>
          <w:rStyle w:val="7"/>
          <w:b/>
          <w:bCs/>
          <w:color w:val="000000"/>
        </w:rPr>
        <w:t xml:space="preserve">образования </w:t>
      </w:r>
      <w:r>
        <w:rPr>
          <w:rStyle w:val="7"/>
          <w:b/>
          <w:bCs/>
          <w:color w:val="000000"/>
        </w:rPr>
        <w:t xml:space="preserve">обучающихся с умственной отсталостью, </w:t>
      </w:r>
      <w:r w:rsidR="002A0C55">
        <w:rPr>
          <w:rStyle w:val="7"/>
          <w:b/>
          <w:bCs/>
          <w:color w:val="000000"/>
        </w:rPr>
        <w:t>предусматривающему разработку на каждый год специальной индивидуальной программы развития (</w:t>
      </w:r>
      <w:r w:rsidR="007474DC">
        <w:rPr>
          <w:rStyle w:val="7"/>
          <w:b/>
          <w:bCs/>
          <w:color w:val="000000"/>
        </w:rPr>
        <w:t xml:space="preserve">далее – </w:t>
      </w:r>
      <w:r w:rsidR="002A0C55">
        <w:rPr>
          <w:rStyle w:val="7"/>
          <w:b/>
          <w:bCs/>
          <w:color w:val="000000"/>
        </w:rPr>
        <w:t xml:space="preserve">СИПР), </w:t>
      </w:r>
      <w:r w:rsidR="002A0C55" w:rsidRPr="00033657">
        <w:rPr>
          <w:rStyle w:val="7"/>
          <w:bCs/>
          <w:color w:val="000000"/>
        </w:rPr>
        <w:t xml:space="preserve">рабочая программа </w:t>
      </w:r>
      <w:r w:rsidRPr="00033657">
        <w:rPr>
          <w:rStyle w:val="7"/>
          <w:bCs/>
          <w:color w:val="000000"/>
        </w:rPr>
        <w:t xml:space="preserve">учебного предмета, курса </w:t>
      </w:r>
      <w:r w:rsidR="002A0C55" w:rsidRPr="00033657">
        <w:rPr>
          <w:rStyle w:val="7"/>
          <w:bCs/>
          <w:color w:val="000000"/>
        </w:rPr>
        <w:t xml:space="preserve">составляется </w:t>
      </w:r>
      <w:r w:rsidRPr="00033657">
        <w:rPr>
          <w:rStyle w:val="7"/>
          <w:bCs/>
          <w:color w:val="000000"/>
        </w:rPr>
        <w:t>на основе</w:t>
      </w:r>
      <w:r>
        <w:rPr>
          <w:rStyle w:val="2"/>
          <w:b w:val="0"/>
          <w:color w:val="000000"/>
        </w:rPr>
        <w:t xml:space="preserve">примерной </w:t>
      </w:r>
      <w:r w:rsidRPr="00E90D0C">
        <w:rPr>
          <w:rStyle w:val="2"/>
          <w:b w:val="0"/>
          <w:color w:val="000000"/>
        </w:rPr>
        <w:t xml:space="preserve">программы учебного предмета, курса, включенной в содержательный раздел </w:t>
      </w:r>
      <w:r w:rsidR="001C5D5F">
        <w:rPr>
          <w:rStyle w:val="2"/>
          <w:b w:val="0"/>
          <w:color w:val="000000"/>
        </w:rPr>
        <w:t xml:space="preserve">второго варианта </w:t>
      </w:r>
      <w:r w:rsidRPr="00E90D0C">
        <w:rPr>
          <w:rStyle w:val="2"/>
          <w:b w:val="0"/>
          <w:color w:val="000000"/>
        </w:rPr>
        <w:t xml:space="preserve">примерной </w:t>
      </w:r>
      <w:r>
        <w:rPr>
          <w:rStyle w:val="2"/>
          <w:b w:val="0"/>
          <w:color w:val="000000"/>
        </w:rPr>
        <w:t xml:space="preserve">адаптированной </w:t>
      </w:r>
      <w:r w:rsidRPr="00E90D0C">
        <w:rPr>
          <w:rStyle w:val="2"/>
          <w:b w:val="0"/>
          <w:color w:val="000000"/>
        </w:rPr>
        <w:t>основной образовательной программыобразования</w:t>
      </w:r>
      <w:r w:rsidR="001C5D5F">
        <w:rPr>
          <w:rStyle w:val="2"/>
          <w:b w:val="0"/>
          <w:color w:val="000000"/>
        </w:rPr>
        <w:t xml:space="preserve"> обучающихся с умственной отсталостью.</w:t>
      </w:r>
    </w:p>
    <w:p w:rsidR="000110B9" w:rsidRDefault="000110B9" w:rsidP="004D39D7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000000"/>
        </w:rPr>
      </w:pPr>
      <w:r>
        <w:rPr>
          <w:rStyle w:val="2"/>
          <w:color w:val="000000"/>
        </w:rPr>
        <w:t>Примерные программы учебных предметов, курсов размешены непосредственно в текстах Примерных основных образовательных программ начального общего образования</w:t>
      </w:r>
      <w:r w:rsidR="00C83A7B">
        <w:rPr>
          <w:rStyle w:val="2"/>
          <w:color w:val="000000"/>
        </w:rPr>
        <w:t>, Примерных адаптированных основных образовательных программ начального общего образованияобучающихся с ОВЗ и Примерных адаптированных основных образовательных программ</w:t>
      </w:r>
      <w:r w:rsidR="004D39D7">
        <w:rPr>
          <w:rStyle w:val="2"/>
          <w:color w:val="000000"/>
        </w:rPr>
        <w:t xml:space="preserve"> образования обучающихся с умственной отсталостью (интеллектуальными нарушениями), </w:t>
      </w:r>
      <w:r>
        <w:rPr>
          <w:rStyle w:val="2"/>
          <w:color w:val="000000"/>
        </w:rPr>
        <w:t>внесенных в реестр образовательных программ, одобренных федеральным учебно</w:t>
      </w:r>
      <w:r w:rsidR="004D39D7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методическим объединением по общему образованию (протокол от 8 апреля 2015г. № 1/5</w:t>
      </w:r>
      <w:r w:rsidR="004D39D7">
        <w:rPr>
          <w:rStyle w:val="2"/>
          <w:color w:val="000000"/>
        </w:rPr>
        <w:t xml:space="preserve"> и </w:t>
      </w:r>
      <w:r w:rsidR="004D39D7">
        <w:t>протокол  от 22 декабря  2015 г. № 4/15</w:t>
      </w:r>
      <w:r>
        <w:rPr>
          <w:rStyle w:val="2"/>
          <w:color w:val="000000"/>
        </w:rPr>
        <w:t>).</w:t>
      </w:r>
    </w:p>
    <w:p w:rsidR="00E9196D" w:rsidRPr="00E9196D" w:rsidRDefault="00E9196D" w:rsidP="00E9196D">
      <w:pPr>
        <w:pStyle w:val="21"/>
        <w:shd w:val="clear" w:color="auto" w:fill="auto"/>
        <w:spacing w:after="0" w:line="317" w:lineRule="exact"/>
        <w:ind w:firstLine="620"/>
        <w:rPr>
          <w:color w:val="000000"/>
        </w:rPr>
      </w:pPr>
      <w:r>
        <w:rPr>
          <w:rStyle w:val="2"/>
          <w:color w:val="000000"/>
        </w:rPr>
        <w:t xml:space="preserve">Полное изложение примерных программ учебных предметов, представленных в ПООП НОО, а также вариантах ПАООП для обучающихся с ОВЗ, размещено на сайте «Реестр примерных ООП» </w:t>
      </w:r>
      <w:r>
        <w:rPr>
          <w:rStyle w:val="2"/>
          <w:color w:val="000000"/>
          <w:lang w:val="en-US" w:eastAsia="en-US"/>
        </w:rPr>
        <w:t>http</w:t>
      </w:r>
      <w:r w:rsidRPr="00F81219">
        <w:rPr>
          <w:rStyle w:val="2"/>
          <w:color w:val="000000"/>
          <w:lang w:eastAsia="en-US"/>
        </w:rPr>
        <w:t>//</w:t>
      </w:r>
      <w:r>
        <w:rPr>
          <w:rStyle w:val="2"/>
          <w:color w:val="000000"/>
          <w:lang w:val="en-US" w:eastAsia="en-US"/>
        </w:rPr>
        <w:t>fgosreestr</w:t>
      </w:r>
      <w:r w:rsidRPr="00F81219">
        <w:rPr>
          <w:rStyle w:val="2"/>
          <w:color w:val="000000"/>
          <w:lang w:eastAsia="en-US"/>
        </w:rPr>
        <w:t>.</w:t>
      </w:r>
      <w:r>
        <w:rPr>
          <w:rStyle w:val="2"/>
          <w:color w:val="000000"/>
          <w:lang w:val="en-US" w:eastAsia="en-US"/>
        </w:rPr>
        <w:t>ru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node</w:t>
      </w:r>
      <w:r w:rsidRPr="00F81219">
        <w:rPr>
          <w:rStyle w:val="2"/>
          <w:color w:val="000000"/>
          <w:lang w:eastAsia="en-US"/>
        </w:rPr>
        <w:t>/2068.</w:t>
      </w:r>
    </w:p>
    <w:p w:rsidR="007474DC" w:rsidRPr="002926DF" w:rsidRDefault="000110B9">
      <w:pPr>
        <w:pStyle w:val="21"/>
        <w:shd w:val="clear" w:color="auto" w:fill="auto"/>
        <w:spacing w:after="0" w:line="322" w:lineRule="exact"/>
        <w:ind w:firstLine="620"/>
        <w:rPr>
          <w:rStyle w:val="2"/>
        </w:rPr>
      </w:pPr>
      <w:r w:rsidRPr="002926DF">
        <w:rPr>
          <w:rStyle w:val="2"/>
        </w:rPr>
        <w:t xml:space="preserve">В примерной ООП НОО </w:t>
      </w:r>
      <w:r w:rsidR="007474DC" w:rsidRPr="002926DF">
        <w:rPr>
          <w:rStyle w:val="2"/>
        </w:rPr>
        <w:t>и</w:t>
      </w:r>
      <w:r w:rsidR="00B21266" w:rsidRPr="002926DF">
        <w:rPr>
          <w:rStyle w:val="2"/>
        </w:rPr>
        <w:t xml:space="preserve"> вариантах </w:t>
      </w:r>
      <w:r w:rsidR="008342D0" w:rsidRPr="002926DF">
        <w:rPr>
          <w:rStyle w:val="2"/>
        </w:rPr>
        <w:t xml:space="preserve">ПАООП </w:t>
      </w:r>
      <w:r w:rsidR="007474DC" w:rsidRPr="002926DF">
        <w:rPr>
          <w:rStyle w:val="2"/>
        </w:rPr>
        <w:t xml:space="preserve">НОО </w:t>
      </w:r>
      <w:r w:rsidRPr="002926DF">
        <w:rPr>
          <w:rStyle w:val="2"/>
        </w:rPr>
        <w:t>приводится основное содержание курсов по всем обязательным предметам при получении НОО</w:t>
      </w:r>
      <w:r w:rsidR="007474DC" w:rsidRPr="002926DF">
        <w:rPr>
          <w:rStyle w:val="2"/>
        </w:rPr>
        <w:t xml:space="preserve"> обучающимися с ОВЗ</w:t>
      </w:r>
      <w:r w:rsidRPr="002926DF">
        <w:rPr>
          <w:rStyle w:val="2"/>
        </w:rPr>
        <w:t>, которое должно быть в полном объёме отражено в соответствующих разделах рабочих программ учебных предметов</w:t>
      </w:r>
      <w:r w:rsidR="007474DC" w:rsidRPr="002926DF">
        <w:rPr>
          <w:rStyle w:val="2"/>
        </w:rPr>
        <w:t>. Вместе с тем, обращаем внимание, что для обучающихся по СИПР содержание и объем рабочих программ учебных предметов, курсов отбирается</w:t>
      </w:r>
      <w:r w:rsidR="00227E80">
        <w:rPr>
          <w:rStyle w:val="2"/>
        </w:rPr>
        <w:t xml:space="preserve"> индивидуально для каждого обучающегося</w:t>
      </w:r>
      <w:r w:rsidR="007474DC" w:rsidRPr="002926DF">
        <w:rPr>
          <w:rStyle w:val="2"/>
        </w:rPr>
        <w:t>, в т.ч.</w:t>
      </w:r>
      <w:r w:rsidR="00227E80">
        <w:rPr>
          <w:rStyle w:val="2"/>
        </w:rPr>
        <w:t xml:space="preserve"> может быть</w:t>
      </w:r>
      <w:r w:rsidR="007474DC" w:rsidRPr="002926DF">
        <w:rPr>
          <w:rStyle w:val="2"/>
        </w:rPr>
        <w:t xml:space="preserve"> дополн</w:t>
      </w:r>
      <w:r w:rsidR="00227E80">
        <w:rPr>
          <w:rStyle w:val="2"/>
        </w:rPr>
        <w:t>ен</w:t>
      </w:r>
      <w:r w:rsidR="007474DC" w:rsidRPr="002926DF">
        <w:rPr>
          <w:rStyle w:val="2"/>
        </w:rPr>
        <w:t xml:space="preserve"> с учетом особых образовательных потребностей этих детей. </w:t>
      </w:r>
    </w:p>
    <w:p w:rsidR="002926DF" w:rsidRPr="007C6D86" w:rsidRDefault="002926DF" w:rsidP="002926DF">
      <w:pPr>
        <w:pStyle w:val="21"/>
        <w:shd w:val="clear" w:color="auto" w:fill="auto"/>
        <w:spacing w:after="0" w:line="322" w:lineRule="exact"/>
        <w:ind w:firstLine="620"/>
        <w:rPr>
          <w:rStyle w:val="2"/>
          <w:color w:val="FF0000"/>
        </w:rPr>
      </w:pPr>
      <w:r w:rsidRPr="007C6D86">
        <w:rPr>
          <w:rStyle w:val="2"/>
        </w:rPr>
        <w:t xml:space="preserve">Содержание учебных предметов, курсов первого варианта ПАООП образования обучающихся с умственной отсталостью должно быть в полном объёме отражено в соответствующих разделах рабочих программ учебных предметов разрабатываемых организацией АООП образования обучающихся с умственной отсталостью. Для обучающихся с умственной отсталостью по СИПР содержание и объем рабочих программ учебных предметов, курсов отбирается,в т.ч. </w:t>
      </w:r>
      <w:r w:rsidR="007C6D86" w:rsidRPr="007C6D86">
        <w:rPr>
          <w:rStyle w:val="2"/>
        </w:rPr>
        <w:t xml:space="preserve">может быть сокращен, а также при необходимости </w:t>
      </w:r>
      <w:r w:rsidRPr="007C6D86">
        <w:rPr>
          <w:rStyle w:val="2"/>
        </w:rPr>
        <w:t>дополн</w:t>
      </w:r>
      <w:r w:rsidR="007C6D86" w:rsidRPr="007C6D86">
        <w:rPr>
          <w:rStyle w:val="2"/>
        </w:rPr>
        <w:t xml:space="preserve">ен </w:t>
      </w:r>
      <w:r w:rsidRPr="007C6D86">
        <w:rPr>
          <w:rStyle w:val="2"/>
        </w:rPr>
        <w:t>с учетом особых образовательных потребностей этих обучающихся.</w:t>
      </w:r>
    </w:p>
    <w:p w:rsidR="000110B9" w:rsidRDefault="000110B9">
      <w:pPr>
        <w:pStyle w:val="21"/>
        <w:shd w:val="clear" w:color="auto" w:fill="auto"/>
        <w:spacing w:after="0" w:line="312" w:lineRule="exact"/>
        <w:ind w:firstLine="620"/>
      </w:pPr>
      <w:r>
        <w:rPr>
          <w:rStyle w:val="2"/>
          <w:color w:val="000000"/>
        </w:rPr>
        <w:t>Программы разрабатываются с учетом актуаль</w:t>
      </w:r>
      <w:r w:rsidR="00E9196D">
        <w:rPr>
          <w:rStyle w:val="2"/>
          <w:color w:val="000000"/>
        </w:rPr>
        <w:t xml:space="preserve">ных задач воспитания, </w:t>
      </w:r>
      <w:r w:rsidR="00E9196D">
        <w:rPr>
          <w:rStyle w:val="2"/>
          <w:color w:val="000000"/>
        </w:rPr>
        <w:lastRenderedPageBreak/>
        <w:t xml:space="preserve">обучения, коррекции </w:t>
      </w:r>
      <w:r>
        <w:rPr>
          <w:rStyle w:val="2"/>
          <w:color w:val="000000"/>
        </w:rPr>
        <w:t>развития</w:t>
      </w:r>
      <w:r w:rsidR="00E9196D">
        <w:rPr>
          <w:rStyle w:val="2"/>
          <w:color w:val="000000"/>
        </w:rPr>
        <w:t xml:space="preserve"> и социализации</w:t>
      </w:r>
      <w:r>
        <w:rPr>
          <w:rStyle w:val="2"/>
          <w:color w:val="000000"/>
        </w:rPr>
        <w:t xml:space="preserve"> обучающихся</w:t>
      </w:r>
      <w:r w:rsidR="00E9196D">
        <w:rPr>
          <w:rStyle w:val="2"/>
          <w:color w:val="000000"/>
        </w:rPr>
        <w:t xml:space="preserve"> с ОВЗ, их возрастных и типологических психофизиологических</w:t>
      </w:r>
      <w:r>
        <w:rPr>
          <w:rStyle w:val="2"/>
          <w:color w:val="000000"/>
        </w:rPr>
        <w:t xml:space="preserve"> особенностей, а также условий, необходимых для развития их личностных качеств.</w:t>
      </w:r>
    </w:p>
    <w:p w:rsidR="00634DBC" w:rsidRDefault="000110B9">
      <w:pPr>
        <w:pStyle w:val="21"/>
        <w:shd w:val="clear" w:color="auto" w:fill="auto"/>
        <w:spacing w:after="0" w:line="317" w:lineRule="exact"/>
        <w:ind w:firstLine="620"/>
        <w:rPr>
          <w:rStyle w:val="2"/>
          <w:color w:val="000000"/>
        </w:rPr>
      </w:pPr>
      <w:r w:rsidRPr="004D39D7">
        <w:rPr>
          <w:rStyle w:val="24"/>
          <w:b w:val="0"/>
          <w:color w:val="000000"/>
        </w:rPr>
        <w:t>В</w:t>
      </w:r>
      <w:r>
        <w:rPr>
          <w:rStyle w:val="2"/>
          <w:color w:val="000000"/>
        </w:rPr>
        <w:t>образовательной организации каждый учебный предмет в зависим</w:t>
      </w:r>
      <w:r w:rsidR="00E9196D">
        <w:rPr>
          <w:rStyle w:val="2"/>
          <w:color w:val="000000"/>
        </w:rPr>
        <w:t>ости от предметного содержания,</w:t>
      </w:r>
      <w:r>
        <w:rPr>
          <w:rStyle w:val="2"/>
          <w:color w:val="000000"/>
        </w:rPr>
        <w:t xml:space="preserve"> способов организации учебной деятельности</w:t>
      </w:r>
      <w:r w:rsidR="00E9196D">
        <w:rPr>
          <w:rStyle w:val="2"/>
          <w:color w:val="000000"/>
        </w:rPr>
        <w:t xml:space="preserve">, </w:t>
      </w:r>
      <w:r w:rsidR="00111FF9">
        <w:rPr>
          <w:rStyle w:val="2"/>
          <w:color w:val="000000"/>
        </w:rPr>
        <w:t xml:space="preserve">уровня психического </w:t>
      </w:r>
      <w:r w:rsidR="00E9196D">
        <w:rPr>
          <w:rStyle w:val="2"/>
          <w:color w:val="000000"/>
        </w:rPr>
        <w:t xml:space="preserve">развития </w:t>
      </w:r>
      <w:r>
        <w:rPr>
          <w:rStyle w:val="2"/>
          <w:color w:val="000000"/>
        </w:rPr>
        <w:t>обучающихся</w:t>
      </w:r>
      <w:r w:rsidR="00E9196D">
        <w:rPr>
          <w:rStyle w:val="2"/>
          <w:color w:val="000000"/>
        </w:rPr>
        <w:t xml:space="preserve"> с</w:t>
      </w:r>
      <w:r w:rsidR="00111FF9">
        <w:rPr>
          <w:rStyle w:val="2"/>
          <w:color w:val="000000"/>
        </w:rPr>
        <w:t xml:space="preserve">ОВЗ </w:t>
      </w:r>
      <w:r>
        <w:rPr>
          <w:rStyle w:val="2"/>
          <w:color w:val="000000"/>
        </w:rPr>
        <w:t>раскрывает возможности для формирования универсальных</w:t>
      </w:r>
      <w:r w:rsidR="00111FF9">
        <w:rPr>
          <w:rStyle w:val="2"/>
          <w:color w:val="000000"/>
        </w:rPr>
        <w:t xml:space="preserve"> (базовых – для третьего и четвертого вариантов АООП НОО</w:t>
      </w:r>
      <w:r w:rsidR="00634DBC">
        <w:rPr>
          <w:rStyle w:val="2"/>
          <w:color w:val="000000"/>
        </w:rPr>
        <w:t>, а также вариантов АООП образования обучающихся с умственной отсталостью</w:t>
      </w:r>
      <w:r w:rsidR="00111FF9">
        <w:rPr>
          <w:rStyle w:val="2"/>
          <w:color w:val="000000"/>
        </w:rPr>
        <w:t>)</w:t>
      </w:r>
      <w:r w:rsidR="00634DBC">
        <w:rPr>
          <w:rStyle w:val="2"/>
          <w:color w:val="000000"/>
        </w:rPr>
        <w:t xml:space="preserve"> учебных действий и достижения</w:t>
      </w:r>
      <w:r>
        <w:rPr>
          <w:rStyle w:val="2"/>
          <w:color w:val="000000"/>
        </w:rPr>
        <w:t xml:space="preserve"> личностных результатов. </w:t>
      </w:r>
      <w:r w:rsidR="00634DBC">
        <w:rPr>
          <w:rStyle w:val="2"/>
          <w:color w:val="000000"/>
        </w:rPr>
        <w:t>Виды УУД (БУД), формируемые в процессе изучения определенных учебных предметов,</w:t>
      </w:r>
      <w:r w:rsidR="00897197">
        <w:rPr>
          <w:rStyle w:val="2"/>
          <w:color w:val="000000"/>
        </w:rPr>
        <w:t xml:space="preserve"> должны быть представлены (в таблице иди схеме) в программе формирования универсальных (базовых) учебных действийсоответствующего варианта АООП.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620"/>
      </w:pPr>
      <w:r>
        <w:rPr>
          <w:rStyle w:val="2"/>
          <w:color w:val="000000"/>
        </w:rPr>
        <w:t>В процессе изучения всех учебных предметов обеспечиваются условия для достижения планируемых результатов освоения ООП ООО школы всеми обучающимися, в том числе обучающимися с ОВЗ и инвалидами.</w:t>
      </w:r>
    </w:p>
    <w:p w:rsidR="000110B9" w:rsidRPr="00227E80" w:rsidRDefault="000110B9" w:rsidP="00227E80">
      <w:pPr>
        <w:pStyle w:val="21"/>
        <w:shd w:val="clear" w:color="auto" w:fill="auto"/>
        <w:spacing w:after="0" w:line="317" w:lineRule="exact"/>
        <w:ind w:firstLine="620"/>
        <w:rPr>
          <w:color w:val="000000"/>
        </w:rPr>
      </w:pPr>
      <w:r w:rsidRPr="00227E80">
        <w:rPr>
          <w:rStyle w:val="24"/>
          <w:b w:val="0"/>
          <w:color w:val="000000"/>
        </w:rPr>
        <w:t xml:space="preserve">При разработке рабочей программы необходимо соблюдать </w:t>
      </w:r>
      <w:r w:rsidR="00227E80">
        <w:rPr>
          <w:rStyle w:val="24"/>
          <w:b w:val="0"/>
          <w:color w:val="000000"/>
        </w:rPr>
        <w:t xml:space="preserve">основополагающие принципы специальной педагогики; обеспечивать  </w:t>
      </w:r>
      <w:r w:rsidRPr="00227E80">
        <w:rPr>
          <w:rStyle w:val="24"/>
          <w:b w:val="0"/>
          <w:color w:val="000000"/>
        </w:rPr>
        <w:t>преемственность изучения предмета на разных уровнях общего образования</w:t>
      </w:r>
      <w:r w:rsidR="00227E80">
        <w:rPr>
          <w:rStyle w:val="24"/>
          <w:b w:val="0"/>
          <w:color w:val="000000"/>
        </w:rPr>
        <w:t xml:space="preserve"> и</w:t>
      </w:r>
      <w:r w:rsidR="00634DBC">
        <w:rPr>
          <w:rStyle w:val="2"/>
          <w:color w:val="000000"/>
        </w:rPr>
        <w:t xml:space="preserve"> практико-ориентированную направленность </w:t>
      </w:r>
      <w:r>
        <w:rPr>
          <w:rStyle w:val="2"/>
          <w:color w:val="000000"/>
        </w:rPr>
        <w:t>освоения программного содержания в ходе реализации образовательного процесса. Моделирование программного содержания производится на основе современных технологий</w:t>
      </w:r>
      <w:r w:rsidR="00227E80">
        <w:rPr>
          <w:rStyle w:val="2"/>
          <w:color w:val="000000"/>
        </w:rPr>
        <w:t xml:space="preserve"> обучения, коррекции развития, абилитации и реабилитации  обучающихся с ОВЗ,</w:t>
      </w:r>
      <w:r>
        <w:rPr>
          <w:rStyle w:val="2"/>
          <w:color w:val="000000"/>
        </w:rPr>
        <w:t xml:space="preserve"> с учетом механизмов достижения планируемых результатов освоения</w:t>
      </w:r>
      <w:r w:rsidR="00227E80">
        <w:rPr>
          <w:rStyle w:val="2"/>
          <w:color w:val="000000"/>
        </w:rPr>
        <w:t xml:space="preserve"> АООП</w:t>
      </w:r>
      <w:r>
        <w:rPr>
          <w:rStyle w:val="2"/>
          <w:color w:val="000000"/>
        </w:rPr>
        <w:t>.</w:t>
      </w:r>
    </w:p>
    <w:p w:rsidR="000110B9" w:rsidRPr="00634DBC" w:rsidRDefault="000110B9">
      <w:pPr>
        <w:pStyle w:val="71"/>
        <w:shd w:val="clear" w:color="auto" w:fill="auto"/>
        <w:spacing w:before="0" w:after="0" w:line="322" w:lineRule="exact"/>
        <w:ind w:firstLine="620"/>
      </w:pPr>
      <w:r w:rsidRPr="00634DBC">
        <w:rPr>
          <w:rStyle w:val="7"/>
          <w:bCs/>
          <w:color w:val="000000"/>
        </w:rPr>
        <w:t xml:space="preserve">Рабочая программа учебных предметов, курсов разрабатывается </w:t>
      </w:r>
      <w:r w:rsidRPr="00634DBC">
        <w:rPr>
          <w:rStyle w:val="70"/>
          <w:bCs/>
          <w:color w:val="000000"/>
        </w:rPr>
        <w:t xml:space="preserve">группой </w:t>
      </w:r>
      <w:r w:rsidRPr="00634DBC">
        <w:rPr>
          <w:rStyle w:val="7"/>
          <w:bCs/>
          <w:color w:val="000000"/>
        </w:rPr>
        <w:t xml:space="preserve">учителей или учителем индивидуально в соответствии с требованиями соответствующего стандарта, целями и задачами </w:t>
      </w:r>
      <w:r w:rsidR="00634DBC" w:rsidRPr="00634DBC">
        <w:rPr>
          <w:rStyle w:val="7"/>
          <w:bCs/>
          <w:color w:val="000000"/>
        </w:rPr>
        <w:t xml:space="preserve">АООП </w:t>
      </w:r>
      <w:r w:rsidRPr="00634DBC">
        <w:rPr>
          <w:rStyle w:val="7"/>
          <w:bCs/>
          <w:color w:val="000000"/>
        </w:rPr>
        <w:t>школы с учетом</w:t>
      </w:r>
      <w:r w:rsidR="00227E80" w:rsidRPr="00634DBC">
        <w:rPr>
          <w:rStyle w:val="7"/>
          <w:bCs/>
          <w:color w:val="000000"/>
        </w:rPr>
        <w:t xml:space="preserve"> особенностей обучающихся с ОВЗ</w:t>
      </w:r>
      <w:r w:rsidRPr="00634DBC">
        <w:rPr>
          <w:rStyle w:val="7"/>
          <w:bCs/>
          <w:color w:val="000000"/>
        </w:rPr>
        <w:t>.</w:t>
      </w:r>
    </w:p>
    <w:p w:rsidR="000110B9" w:rsidRPr="00634DBC" w:rsidRDefault="000110B9" w:rsidP="00227E80">
      <w:pPr>
        <w:pStyle w:val="71"/>
        <w:shd w:val="clear" w:color="auto" w:fill="auto"/>
        <w:spacing w:before="0" w:after="0" w:line="322" w:lineRule="exact"/>
        <w:ind w:firstLine="620"/>
        <w:rPr>
          <w:rStyle w:val="2"/>
          <w:color w:val="000000"/>
        </w:rPr>
      </w:pPr>
      <w:r w:rsidRPr="00634DBC">
        <w:rPr>
          <w:rStyle w:val="7"/>
          <w:bCs/>
          <w:color w:val="000000"/>
        </w:rPr>
        <w:t>Рабочая программа является обязательным документом для административного контроля степени освоения содержания учебного</w:t>
      </w:r>
      <w:bookmarkStart w:id="3" w:name="bookmark2"/>
      <w:r w:rsidRPr="00634DBC">
        <w:rPr>
          <w:rStyle w:val="22"/>
          <w:bCs/>
          <w:color w:val="000000"/>
        </w:rPr>
        <w:t>предмета обучающимися</w:t>
      </w:r>
      <w:r w:rsidR="00227E80" w:rsidRPr="00634DBC">
        <w:rPr>
          <w:rStyle w:val="22"/>
          <w:bCs/>
          <w:color w:val="000000"/>
        </w:rPr>
        <w:t xml:space="preserve"> с ОВЗ</w:t>
      </w:r>
      <w:r w:rsidRPr="00634DBC">
        <w:rPr>
          <w:rStyle w:val="22"/>
          <w:bCs/>
          <w:color w:val="000000"/>
        </w:rPr>
        <w:t xml:space="preserve"> и достижения ими планируемых результатов</w:t>
      </w:r>
      <w:r w:rsidR="00227E80" w:rsidRPr="00634DBC">
        <w:rPr>
          <w:rStyle w:val="22"/>
          <w:bCs/>
          <w:color w:val="000000"/>
        </w:rPr>
        <w:t xml:space="preserve"> образования</w:t>
      </w:r>
      <w:bookmarkEnd w:id="3"/>
      <w:r w:rsidRPr="00634DBC">
        <w:rPr>
          <w:rStyle w:val="2"/>
          <w:color w:val="000000"/>
        </w:rPr>
        <w:t>.</w:t>
      </w:r>
    </w:p>
    <w:p w:rsidR="00227E80" w:rsidRPr="00227E80" w:rsidRDefault="00227E80" w:rsidP="00227E80">
      <w:pPr>
        <w:pStyle w:val="71"/>
        <w:shd w:val="clear" w:color="auto" w:fill="auto"/>
        <w:spacing w:before="0" w:after="0" w:line="322" w:lineRule="exact"/>
        <w:ind w:firstLine="620"/>
        <w:rPr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308" w:line="280" w:lineRule="exact"/>
        <w:ind w:right="20"/>
      </w:pPr>
      <w:bookmarkStart w:id="4" w:name="bookmark3"/>
      <w:r>
        <w:rPr>
          <w:rStyle w:val="22"/>
          <w:b/>
          <w:bCs/>
          <w:color w:val="000000"/>
        </w:rPr>
        <w:t>Структура рабочей программы</w:t>
      </w:r>
      <w:bookmarkEnd w:id="4"/>
    </w:p>
    <w:p w:rsidR="00E51CDC" w:rsidRDefault="000110B9" w:rsidP="00E51CDC">
      <w:pPr>
        <w:pStyle w:val="21"/>
        <w:shd w:val="clear" w:color="auto" w:fill="auto"/>
        <w:spacing w:after="0" w:line="317" w:lineRule="exact"/>
        <w:ind w:firstLine="600"/>
        <w:rPr>
          <w:rStyle w:val="2"/>
          <w:color w:val="000000"/>
        </w:rPr>
      </w:pPr>
      <w:r>
        <w:rPr>
          <w:rStyle w:val="2"/>
          <w:color w:val="000000"/>
        </w:rPr>
        <w:t xml:space="preserve">Структура программ отдельных учебных предметов, курсов </w:t>
      </w:r>
      <w:r w:rsidR="00CE4F0D">
        <w:rPr>
          <w:rStyle w:val="2"/>
          <w:color w:val="000000"/>
        </w:rPr>
        <w:t xml:space="preserve">для различных вариантов АООП </w:t>
      </w:r>
      <w:r>
        <w:rPr>
          <w:rStyle w:val="2"/>
          <w:color w:val="000000"/>
        </w:rPr>
        <w:t>приведена в Федеральном государственном образовательном стандарте начального общего образования</w:t>
      </w:r>
      <w:r w:rsidR="00CE4F0D">
        <w:rPr>
          <w:rStyle w:val="2"/>
          <w:color w:val="000000"/>
        </w:rPr>
        <w:t>, Федеральном государственном образовательном стандарте начального общего образования обучающихся с ОВЗ</w:t>
      </w:r>
      <w:r w:rsidR="00E51CDC">
        <w:rPr>
          <w:rStyle w:val="2"/>
          <w:color w:val="000000"/>
        </w:rPr>
        <w:t xml:space="preserve"> и Федеральном государственном образовательном стандарте образования обучающихся с умственной отсталостью </w:t>
      </w:r>
      <w:r>
        <w:rPr>
          <w:rStyle w:val="2"/>
          <w:color w:val="000000"/>
        </w:rPr>
        <w:t>с учетом специфики образования</w:t>
      </w:r>
      <w:r w:rsidR="00E51CDC">
        <w:rPr>
          <w:rStyle w:val="2"/>
          <w:color w:val="000000"/>
        </w:rPr>
        <w:t xml:space="preserve"> различных категорий обучающихся с ОВЗ.</w:t>
      </w:r>
    </w:p>
    <w:p w:rsidR="000110B9" w:rsidRPr="00CE4F0D" w:rsidRDefault="000110B9" w:rsidP="006A361B">
      <w:pPr>
        <w:pStyle w:val="21"/>
        <w:shd w:val="clear" w:color="auto" w:fill="auto"/>
        <w:spacing w:after="0" w:line="240" w:lineRule="auto"/>
        <w:ind w:firstLine="720"/>
        <w:contextualSpacing/>
        <w:rPr>
          <w:b/>
        </w:rPr>
      </w:pPr>
      <w:r w:rsidRPr="00CE4F0D">
        <w:rPr>
          <w:rStyle w:val="2"/>
          <w:b/>
          <w:color w:val="000000"/>
        </w:rPr>
        <w:t>В соответствии с требованиями ФГОС НОО (пункт 19.5.</w:t>
      </w:r>
      <w:r w:rsidR="006A361B">
        <w:rPr>
          <w:rStyle w:val="2"/>
          <w:b/>
          <w:color w:val="000000"/>
        </w:rPr>
        <w:t xml:space="preserve"> в редакции от 31.12.2015 г.</w:t>
      </w:r>
      <w:r w:rsidRPr="00CE4F0D">
        <w:rPr>
          <w:rStyle w:val="2"/>
          <w:b/>
          <w:color w:val="000000"/>
        </w:rPr>
        <w:t>):</w:t>
      </w:r>
    </w:p>
    <w:p w:rsidR="006A361B" w:rsidRDefault="006A361B" w:rsidP="006A361B">
      <w:pPr>
        <w:pStyle w:val="21"/>
        <w:shd w:val="clear" w:color="auto" w:fill="auto"/>
        <w:spacing w:after="0" w:line="326" w:lineRule="exact"/>
        <w:ind w:firstLine="600"/>
      </w:pPr>
      <w:r>
        <w:rPr>
          <w:rStyle w:val="2"/>
          <w:color w:val="000000"/>
        </w:rPr>
        <w:lastRenderedPageBreak/>
        <w:t>Программы отдельных учебных предметов, курсов должны обеспечивать достижение планируемых результатов освоения первого варианта АООП НОО.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rPr>
          <w:rStyle w:val="2"/>
          <w:color w:val="000000"/>
        </w:rPr>
        <w:t>Рабочие программы учебных предметов, курсов должны содержать: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1) </w:t>
      </w:r>
      <w:r>
        <w:rPr>
          <w:rStyle w:val="2"/>
          <w:color w:val="000000"/>
        </w:rPr>
        <w:t>планируемые результаты освоения учебного предмета, курса;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2) </w:t>
      </w:r>
      <w:r>
        <w:rPr>
          <w:rStyle w:val="2"/>
          <w:color w:val="000000"/>
        </w:rPr>
        <w:t>содержание учебного предмета, курса;</w:t>
      </w:r>
    </w:p>
    <w:p w:rsidR="006A361B" w:rsidRDefault="006A361B" w:rsidP="006A361B">
      <w:pPr>
        <w:pStyle w:val="21"/>
        <w:shd w:val="clear" w:color="auto" w:fill="auto"/>
        <w:spacing w:after="0" w:line="240" w:lineRule="auto"/>
        <w:ind w:firstLine="720"/>
        <w:contextualSpacing/>
      </w:pPr>
      <w:r>
        <w:t xml:space="preserve">3) </w:t>
      </w:r>
      <w:r>
        <w:rPr>
          <w:rStyle w:val="2"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CE4F0D" w:rsidRPr="00CE4F0D" w:rsidRDefault="000110B9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b/>
          <w:color w:val="000000"/>
        </w:rPr>
      </w:pPr>
      <w:r w:rsidRPr="00CE4F0D">
        <w:rPr>
          <w:rStyle w:val="2"/>
          <w:b/>
          <w:color w:val="000000"/>
        </w:rPr>
        <w:t>В со</w:t>
      </w:r>
      <w:r w:rsidR="00CE4F0D" w:rsidRPr="00CE4F0D">
        <w:rPr>
          <w:rStyle w:val="2"/>
          <w:b/>
          <w:color w:val="000000"/>
        </w:rPr>
        <w:t>ответствии с требованиями ФГОС Н</w:t>
      </w:r>
      <w:r w:rsidRPr="00CE4F0D">
        <w:rPr>
          <w:rStyle w:val="2"/>
          <w:b/>
          <w:color w:val="000000"/>
        </w:rPr>
        <w:t>ОО</w:t>
      </w:r>
      <w:r w:rsidR="00CE4F0D" w:rsidRPr="00CE4F0D">
        <w:rPr>
          <w:rStyle w:val="2"/>
          <w:b/>
          <w:color w:val="000000"/>
        </w:rPr>
        <w:t xml:space="preserve"> обучающихся с ОВЗ (пункт 2.9.5</w:t>
      </w:r>
      <w:r w:rsidRPr="00CE4F0D">
        <w:rPr>
          <w:rStyle w:val="2"/>
          <w:b/>
          <w:color w:val="000000"/>
        </w:rPr>
        <w:t>.):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курсов должны обеспечивать достижение планируемых результатов освоенияАООП НОО</w:t>
      </w:r>
      <w:r w:rsidR="00AF1803">
        <w:rPr>
          <w:rStyle w:val="2"/>
          <w:color w:val="000000"/>
        </w:rPr>
        <w:t xml:space="preserve"> обучающимися с ОВЗ (второй – четвертый вариант)</w:t>
      </w:r>
      <w:r>
        <w:rPr>
          <w:rStyle w:val="2"/>
          <w:color w:val="000000"/>
        </w:rPr>
        <w:t>.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коррекционных курсов разрабатываются на основе: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– требований к результатам освоения АООП НОО;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– программы формирования универсальных (базовых) учебных действий.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Программы отдельных учебных предметов, коррекционных курсов должны содержать: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2) общую характеристику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3) описание места учебного предмета, коррекционного курса в учебном плане;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4) описание ценностных ориентиров содержания учебного предмета;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приложениях №№ 1-8 </w:t>
      </w:r>
      <w:r w:rsidR="00AF1803">
        <w:rPr>
          <w:rStyle w:val="2"/>
          <w:color w:val="000000"/>
        </w:rPr>
        <w:t>стандарта</w:t>
      </w:r>
      <w:r>
        <w:rPr>
          <w:rStyle w:val="2"/>
          <w:color w:val="000000"/>
        </w:rPr>
        <w:t>);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6) содержание учебного предмета, коррекционного курса;</w:t>
      </w:r>
    </w:p>
    <w:p w:rsid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>7) тематическое планирование с определением основных видов учебной деятельности обучающихся;</w:t>
      </w:r>
    </w:p>
    <w:p w:rsidR="00CE4F0D" w:rsidRPr="00CE4F0D" w:rsidRDefault="00CE4F0D" w:rsidP="00CE4F0D">
      <w:pPr>
        <w:pStyle w:val="21"/>
        <w:shd w:val="clear" w:color="auto" w:fill="auto"/>
        <w:spacing w:after="0" w:line="280" w:lineRule="exact"/>
        <w:ind w:firstLine="760"/>
        <w:rPr>
          <w:color w:val="000000"/>
        </w:rPr>
      </w:pPr>
      <w:r>
        <w:rPr>
          <w:rStyle w:val="2"/>
          <w:color w:val="000000"/>
        </w:rPr>
        <w:t>8) описание материально-технического обеспечения образовательного процесса.</w:t>
      </w:r>
    </w:p>
    <w:p w:rsidR="000110B9" w:rsidRDefault="000110B9">
      <w:pPr>
        <w:pStyle w:val="21"/>
        <w:shd w:val="clear" w:color="auto" w:fill="auto"/>
        <w:spacing w:after="0" w:line="322" w:lineRule="exact"/>
        <w:ind w:firstLine="760"/>
      </w:pPr>
      <w:r>
        <w:rPr>
          <w:rStyle w:val="2"/>
          <w:color w:val="000000"/>
        </w:rPr>
        <w:t xml:space="preserve">Программы отдельных учебных предметов, курсов должны обеспечивать достижение планируемых </w:t>
      </w:r>
      <w:r w:rsidR="00CE4F0D">
        <w:rPr>
          <w:rStyle w:val="2"/>
          <w:color w:val="000000"/>
        </w:rPr>
        <w:t>результатов освоения</w:t>
      </w:r>
      <w:r w:rsidR="00AF1803">
        <w:rPr>
          <w:rStyle w:val="2"/>
          <w:color w:val="000000"/>
        </w:rPr>
        <w:t xml:space="preserve"> АООП НОО обучающихся с ОВЗ</w:t>
      </w:r>
      <w:r>
        <w:rPr>
          <w:rStyle w:val="2"/>
          <w:color w:val="000000"/>
        </w:rPr>
        <w:t>.</w:t>
      </w:r>
    </w:p>
    <w:p w:rsidR="000110B9" w:rsidRDefault="000110B9">
      <w:pPr>
        <w:pStyle w:val="21"/>
        <w:shd w:val="clear" w:color="auto" w:fill="auto"/>
        <w:spacing w:after="0" w:line="312" w:lineRule="exact"/>
        <w:ind w:firstLine="760"/>
        <w:rPr>
          <w:rStyle w:val="2"/>
          <w:color w:val="000000"/>
        </w:rPr>
      </w:pPr>
      <w:r>
        <w:rPr>
          <w:rStyle w:val="2"/>
          <w:color w:val="000000"/>
        </w:rPr>
        <w:t xml:space="preserve">Программы отдельных учебных предметов, курсов разрабатываются на основе требований к результатам освоения </w:t>
      </w:r>
      <w:r w:rsidR="00AF1803">
        <w:rPr>
          <w:rStyle w:val="2"/>
          <w:color w:val="000000"/>
        </w:rPr>
        <w:t xml:space="preserve">АООП НОО </w:t>
      </w:r>
      <w:r>
        <w:rPr>
          <w:rStyle w:val="2"/>
          <w:color w:val="000000"/>
        </w:rPr>
        <w:t>с учётом основных направлений программ, включённых в структуру</w:t>
      </w:r>
      <w:r w:rsidR="00AF1803">
        <w:rPr>
          <w:rStyle w:val="2"/>
          <w:color w:val="000000"/>
        </w:rPr>
        <w:t xml:space="preserve"> ПАООП НОО</w:t>
      </w:r>
      <w:r>
        <w:rPr>
          <w:rStyle w:val="2"/>
          <w:color w:val="000000"/>
        </w:rPr>
        <w:t>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  <w:rPr>
          <w:rStyle w:val="2"/>
          <w:b/>
          <w:color w:val="000000"/>
        </w:rPr>
      </w:pPr>
      <w:r w:rsidRPr="00CE4F0D">
        <w:rPr>
          <w:rStyle w:val="2"/>
          <w:b/>
          <w:color w:val="000000"/>
        </w:rPr>
        <w:t xml:space="preserve">В соответствии с требованиями ФГОС </w:t>
      </w:r>
      <w:r>
        <w:rPr>
          <w:rStyle w:val="2"/>
          <w:b/>
          <w:color w:val="000000"/>
        </w:rPr>
        <w:t xml:space="preserve">образования </w:t>
      </w:r>
      <w:r w:rsidRPr="00CE4F0D">
        <w:rPr>
          <w:rStyle w:val="2"/>
          <w:b/>
          <w:color w:val="000000"/>
        </w:rPr>
        <w:t xml:space="preserve">обучающихся с </w:t>
      </w:r>
      <w:r>
        <w:rPr>
          <w:rStyle w:val="2"/>
          <w:b/>
          <w:color w:val="000000"/>
        </w:rPr>
        <w:t xml:space="preserve">умственной отсталостью </w:t>
      </w:r>
      <w:r w:rsidRPr="00CE4F0D">
        <w:rPr>
          <w:rStyle w:val="2"/>
          <w:b/>
          <w:color w:val="000000"/>
        </w:rPr>
        <w:t>(пункт 2.9.5.):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 xml:space="preserve">Программы отдельных учебных предметов, курсов должны обеспечивать достижение планируемых результатов освоения АООП образования </w:t>
      </w:r>
      <w:r>
        <w:lastRenderedPageBreak/>
        <w:t>обучающихся с умственной отсталостью.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отдельных учебных предметов, коррекционных курсов разрабатываются на основе: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– требований к личностным и предметным результатам (возможным результатам) освоения АООП;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– программы формирования базовых учебных действий.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Программы учебных предметов, коррекционных курсов должны содержать: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2) общую характеристику учебного предмета, коррекционного курса с учетом особенностей его освоения обучающимися;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3) описание места учебного предмета в учебном плане;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4) личностные и предметные результаты освоения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5) содержание учебного предмета, коррекционного курса;</w:t>
      </w:r>
    </w:p>
    <w:p w:rsidR="00FA6F03" w:rsidRDefault="00FA6F03" w:rsidP="00FA6F03">
      <w:pPr>
        <w:pStyle w:val="21"/>
        <w:shd w:val="clear" w:color="auto" w:fill="auto"/>
        <w:spacing w:after="0" w:line="280" w:lineRule="exact"/>
        <w:ind w:firstLine="760"/>
      </w:pPr>
      <w:r>
        <w:t>6) тематическое планирование с определением основных видов учебной деятельности обучающихся;</w:t>
      </w:r>
    </w:p>
    <w:p w:rsidR="00FA6F03" w:rsidRPr="00FA6F03" w:rsidRDefault="00FA6F03" w:rsidP="00FA6F03">
      <w:pPr>
        <w:pStyle w:val="21"/>
        <w:shd w:val="clear" w:color="auto" w:fill="auto"/>
        <w:spacing w:after="0" w:line="280" w:lineRule="exact"/>
        <w:ind w:firstLine="760"/>
        <w:rPr>
          <w:b/>
          <w:color w:val="000000"/>
        </w:rPr>
      </w:pPr>
      <w:r>
        <w:t>7) описание материально-технического обеспечения образовательной деятельности.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60"/>
      </w:pPr>
      <w:r>
        <w:rPr>
          <w:rStyle w:val="2"/>
          <w:color w:val="000000"/>
        </w:rPr>
        <w:t>В вышеуказанных структурах рабочих программ жирным шрифтом выделены компоненты обязательные для</w:t>
      </w:r>
      <w:r w:rsidR="00E06C6A">
        <w:rPr>
          <w:rStyle w:val="2"/>
          <w:color w:val="000000"/>
        </w:rPr>
        <w:t xml:space="preserve"> АООП</w:t>
      </w:r>
      <w:r>
        <w:rPr>
          <w:rStyle w:val="2"/>
          <w:color w:val="000000"/>
        </w:rPr>
        <w:t xml:space="preserve">, </w:t>
      </w:r>
      <w:r w:rsidR="00E06C6A">
        <w:rPr>
          <w:rStyle w:val="2"/>
          <w:color w:val="000000"/>
        </w:rPr>
        <w:t xml:space="preserve">составленных в соответствии с </w:t>
      </w:r>
      <w:r>
        <w:rPr>
          <w:rStyle w:val="2"/>
          <w:color w:val="000000"/>
        </w:rPr>
        <w:t xml:space="preserve">ФГОС </w:t>
      </w:r>
      <w:r w:rsidR="00FA6F03">
        <w:rPr>
          <w:rStyle w:val="2"/>
          <w:color w:val="000000"/>
        </w:rPr>
        <w:t>НОО обучающихся с ОВЗ</w:t>
      </w:r>
      <w:r w:rsidR="00E06C6A">
        <w:rPr>
          <w:rStyle w:val="2"/>
          <w:color w:val="000000"/>
        </w:rPr>
        <w:t xml:space="preserve"> и </w:t>
      </w:r>
      <w:r>
        <w:rPr>
          <w:rStyle w:val="2"/>
          <w:color w:val="000000"/>
        </w:rPr>
        <w:t>Ф</w:t>
      </w:r>
      <w:r w:rsidR="00FA6F03">
        <w:rPr>
          <w:rStyle w:val="2"/>
          <w:color w:val="000000"/>
        </w:rPr>
        <w:t>ГОС образования обучающихся с умственной отсталостью</w:t>
      </w:r>
      <w:r>
        <w:rPr>
          <w:rStyle w:val="2"/>
          <w:color w:val="000000"/>
        </w:rPr>
        <w:t>.</w:t>
      </w:r>
    </w:p>
    <w:p w:rsidR="00564CEB" w:rsidRP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70"/>
          <w:bCs/>
          <w:color w:val="000000"/>
        </w:rPr>
      </w:pPr>
      <w:r w:rsidRPr="00564CEB">
        <w:rPr>
          <w:rStyle w:val="72"/>
          <w:b/>
          <w:bCs/>
          <w:color w:val="000000"/>
        </w:rPr>
        <w:t>Пояснительная записка</w:t>
      </w:r>
      <w:r w:rsidRPr="00564CEB">
        <w:rPr>
          <w:rStyle w:val="70"/>
          <w:bCs/>
          <w:color w:val="000000"/>
        </w:rPr>
        <w:t>конкретизирует: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 w:rsidRPr="00564CEB">
        <w:rPr>
          <w:rStyle w:val="24"/>
          <w:color w:val="000000"/>
        </w:rPr>
        <w:t xml:space="preserve">– </w:t>
      </w:r>
      <w:r w:rsidR="000110B9" w:rsidRPr="00564CEB">
        <w:rPr>
          <w:rStyle w:val="24"/>
          <w:color w:val="000000"/>
        </w:rPr>
        <w:t xml:space="preserve">нормативные акты и учебно-методические документы, на основании которых разработана рабочая программа </w:t>
      </w:r>
      <w:r w:rsidR="000110B9" w:rsidRPr="00564CEB">
        <w:rPr>
          <w:rStyle w:val="2"/>
          <w:b w:val="0"/>
          <w:color w:val="000000"/>
        </w:rPr>
        <w:t xml:space="preserve">(ФГОС, соответствующая Примерная </w:t>
      </w:r>
      <w:r w:rsidRPr="00564CEB">
        <w:rPr>
          <w:rStyle w:val="2"/>
          <w:b w:val="0"/>
          <w:color w:val="000000"/>
        </w:rPr>
        <w:t>А</w:t>
      </w:r>
      <w:r w:rsidR="000110B9" w:rsidRPr="00564CEB">
        <w:rPr>
          <w:rStyle w:val="2"/>
          <w:b w:val="0"/>
          <w:color w:val="000000"/>
        </w:rPr>
        <w:t>ООП, примерная программа по учебному предмету, авторская программа);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7"/>
          <w:bCs/>
          <w:color w:val="000000"/>
        </w:rPr>
      </w:pPr>
      <w:r w:rsidRPr="00564CEB">
        <w:rPr>
          <w:b w:val="0"/>
        </w:rPr>
        <w:t xml:space="preserve">– </w:t>
      </w:r>
      <w:r w:rsidR="000110B9" w:rsidRPr="00564CEB">
        <w:rPr>
          <w:rStyle w:val="70"/>
          <w:bCs/>
          <w:color w:val="000000"/>
        </w:rPr>
        <w:t xml:space="preserve">общие </w:t>
      </w:r>
      <w:r w:rsidR="000110B9" w:rsidRPr="00564CEB">
        <w:rPr>
          <w:rStyle w:val="7"/>
          <w:bCs/>
          <w:color w:val="000000"/>
        </w:rPr>
        <w:t>цели образования с учетом специфики учебного предмета,курса</w:t>
      </w:r>
      <w:r>
        <w:rPr>
          <w:rStyle w:val="7"/>
          <w:bCs/>
          <w:color w:val="000000"/>
        </w:rPr>
        <w:t>, категории обучающихся с ОВЗ</w:t>
      </w:r>
      <w:r w:rsidR="000110B9" w:rsidRPr="00564CEB">
        <w:rPr>
          <w:rStyle w:val="7"/>
          <w:bCs/>
          <w:color w:val="000000"/>
        </w:rPr>
        <w:t>;</w:t>
      </w:r>
    </w:p>
    <w:p w:rsidR="00564CEB" w:rsidRPr="00564CEB" w:rsidRDefault="00564CEB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64CEB">
        <w:rPr>
          <w:rStyle w:val="7"/>
        </w:rPr>
        <w:t xml:space="preserve">– </w:t>
      </w:r>
      <w:r w:rsidR="000110B9" w:rsidRPr="00564CEB">
        <w:rPr>
          <w:rStyle w:val="2"/>
          <w:b w:val="0"/>
          <w:color w:val="000000"/>
        </w:rPr>
        <w:t>роль учебного курса, предмета в достижении обучающимися</w:t>
      </w:r>
      <w:r>
        <w:rPr>
          <w:rStyle w:val="2"/>
          <w:b w:val="0"/>
          <w:color w:val="000000"/>
        </w:rPr>
        <w:t xml:space="preserve"> с ОВЗ</w:t>
      </w:r>
      <w:r w:rsidR="000110B9" w:rsidRPr="00564CEB">
        <w:rPr>
          <w:rStyle w:val="2"/>
          <w:b w:val="0"/>
          <w:color w:val="000000"/>
        </w:rPr>
        <w:t xml:space="preserve"> планируемых результатов освоения основной образовательной программы школы (указывается направленность программы на формирование личностных, метапредметных и предметных результатов освоения конкретного предмета, курса)</w:t>
      </w:r>
      <w:r>
        <w:rPr>
          <w:rStyle w:val="2"/>
          <w:b w:val="0"/>
          <w:color w:val="000000"/>
        </w:rPr>
        <w:t>, а также решения задач коррекции развития</w:t>
      </w:r>
      <w:r w:rsidR="000110B9" w:rsidRPr="00564CEB">
        <w:rPr>
          <w:rStyle w:val="2"/>
          <w:b w:val="0"/>
          <w:color w:val="000000"/>
        </w:rPr>
        <w:t>;</w:t>
      </w:r>
    </w:p>
    <w:p w:rsid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 w:rsidRPr="00564CEB">
        <w:rPr>
          <w:rStyle w:val="24"/>
          <w:color w:val="000000"/>
        </w:rPr>
        <w:t xml:space="preserve">- обоснование выбора содержания части программы по учебному </w:t>
      </w:r>
      <w:r w:rsidRPr="00564CEB">
        <w:rPr>
          <w:rStyle w:val="2"/>
          <w:b w:val="0"/>
          <w:color w:val="000000"/>
        </w:rPr>
        <w:t>предмету, формируемой участниками образовательных отношений/компонента образовательной организации.</w:t>
      </w:r>
    </w:p>
    <w:p w:rsidR="000110B9" w:rsidRPr="00564CEB" w:rsidRDefault="000110B9" w:rsidP="00564CE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b w:val="0"/>
        </w:rPr>
      </w:pPr>
      <w:r>
        <w:rPr>
          <w:rStyle w:val="72"/>
          <w:b/>
          <w:bCs/>
          <w:color w:val="000000"/>
        </w:rPr>
        <w:t>Общая характеристика учебного предмета, курса</w:t>
      </w:r>
    </w:p>
    <w:p w:rsidR="00506F12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</w:pPr>
      <w:r w:rsidRPr="00564CEB">
        <w:rPr>
          <w:rStyle w:val="70"/>
          <w:bCs/>
          <w:color w:val="000000"/>
        </w:rPr>
        <w:t xml:space="preserve">В </w:t>
      </w:r>
      <w:r w:rsidRPr="00564CEB">
        <w:rPr>
          <w:rStyle w:val="7"/>
          <w:bCs/>
          <w:color w:val="000000"/>
        </w:rPr>
        <w:t xml:space="preserve">данном разделе необходимо раскрыть роль и значимость предмета </w:t>
      </w:r>
      <w:r w:rsidRPr="00564CEB">
        <w:rPr>
          <w:rStyle w:val="70"/>
          <w:bCs/>
          <w:color w:val="000000"/>
        </w:rPr>
        <w:t xml:space="preserve">с точки </w:t>
      </w:r>
      <w:r w:rsidRPr="00564CEB">
        <w:rPr>
          <w:rStyle w:val="7"/>
          <w:bCs/>
          <w:color w:val="000000"/>
        </w:rPr>
        <w:t>зрения целей образования</w:t>
      </w:r>
      <w:r w:rsidR="00506F12">
        <w:rPr>
          <w:rStyle w:val="7"/>
          <w:bCs/>
          <w:color w:val="000000"/>
        </w:rPr>
        <w:t xml:space="preserve"> категории обучающихся с ОВЗ</w:t>
      </w:r>
      <w:r w:rsidRPr="00564CEB">
        <w:rPr>
          <w:rStyle w:val="70"/>
          <w:bCs/>
          <w:color w:val="000000"/>
        </w:rPr>
        <w:t xml:space="preserve">(с опорой на концепцию </w:t>
      </w:r>
      <w:r w:rsidR="00564CEB" w:rsidRPr="00564CEB">
        <w:rPr>
          <w:rStyle w:val="70"/>
          <w:bCs/>
          <w:color w:val="000000"/>
        </w:rPr>
        <w:t>Стандартов специального образования</w:t>
      </w:r>
      <w:r w:rsidRPr="00564CEB">
        <w:rPr>
          <w:rStyle w:val="70"/>
          <w:bCs/>
          <w:color w:val="000000"/>
        </w:rPr>
        <w:t xml:space="preserve">),современных требований к </w:t>
      </w:r>
      <w:r w:rsidR="00564CEB" w:rsidRPr="00564CEB">
        <w:rPr>
          <w:rStyle w:val="70"/>
          <w:bCs/>
          <w:color w:val="000000"/>
        </w:rPr>
        <w:t>результатам освоения АООП</w:t>
      </w:r>
      <w:r w:rsidRPr="00564CEB">
        <w:rPr>
          <w:rStyle w:val="70"/>
          <w:bCs/>
          <w:color w:val="000000"/>
        </w:rPr>
        <w:t>.</w:t>
      </w:r>
      <w:r w:rsidRPr="00564CEB">
        <w:rPr>
          <w:rStyle w:val="7"/>
          <w:bCs/>
          <w:color w:val="000000"/>
        </w:rPr>
        <w:t xml:space="preserve">Показывается преемственность при изучении данного предмета, курса в начальной и основной школе, расставляются акценты в осуществлении </w:t>
      </w:r>
      <w:r w:rsidRPr="00564CEB">
        <w:rPr>
          <w:rStyle w:val="70"/>
          <w:bCs/>
          <w:color w:val="000000"/>
        </w:rPr>
        <w:t xml:space="preserve">связи </w:t>
      </w:r>
      <w:r w:rsidRPr="00564CEB">
        <w:rPr>
          <w:rStyle w:val="7"/>
          <w:bCs/>
          <w:color w:val="000000"/>
        </w:rPr>
        <w:t>обучения по предмету с практикой и с актуальными проблемами</w:t>
      </w:r>
      <w:r w:rsidR="00564CEB" w:rsidRPr="00564CEB">
        <w:rPr>
          <w:rStyle w:val="7"/>
          <w:bCs/>
          <w:color w:val="000000"/>
        </w:rPr>
        <w:t xml:space="preserve"> социализации и дальнейшей социальной адаптации </w:t>
      </w:r>
      <w:r w:rsidR="00506F12">
        <w:rPr>
          <w:rStyle w:val="7"/>
          <w:bCs/>
          <w:color w:val="000000"/>
        </w:rPr>
        <w:t xml:space="preserve">лиц </w:t>
      </w:r>
      <w:r w:rsidR="00564CEB" w:rsidRPr="00564CEB">
        <w:rPr>
          <w:rStyle w:val="7"/>
          <w:bCs/>
          <w:color w:val="000000"/>
        </w:rPr>
        <w:t>с ОВЗ</w:t>
      </w:r>
      <w:r w:rsidRPr="00564CEB">
        <w:rPr>
          <w:rStyle w:val="70"/>
          <w:bCs/>
          <w:color w:val="000000"/>
        </w:rPr>
        <w:t>.</w:t>
      </w:r>
    </w:p>
    <w:p w:rsidR="000110B9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</w:pPr>
      <w:r>
        <w:rPr>
          <w:rStyle w:val="710"/>
          <w:b/>
          <w:bCs/>
          <w:color w:val="000000"/>
        </w:rPr>
        <w:lastRenderedPageBreak/>
        <w:t xml:space="preserve">Описание </w:t>
      </w:r>
      <w:r>
        <w:rPr>
          <w:rStyle w:val="72"/>
          <w:b/>
          <w:bCs/>
          <w:color w:val="000000"/>
        </w:rPr>
        <w:t>места учебного предмета, курса в учебном плане</w:t>
      </w:r>
    </w:p>
    <w:p w:rsidR="00506F12" w:rsidRPr="00506F12" w:rsidRDefault="000110B9" w:rsidP="00506F12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4"/>
          <w:color w:val="000000"/>
        </w:rPr>
      </w:pPr>
      <w:r w:rsidRPr="00506F12">
        <w:rPr>
          <w:rStyle w:val="7"/>
          <w:bCs/>
          <w:color w:val="000000"/>
        </w:rPr>
        <w:t>Данный раздел предполагает указание классов, в которых планируется освоение данной рабочей программы, и количества часов, выделенных на освоение программы, а также разделение на</w:t>
      </w:r>
      <w:r w:rsidRPr="00506F12">
        <w:rPr>
          <w:rStyle w:val="24"/>
          <w:color w:val="000000"/>
        </w:rPr>
        <w:t xml:space="preserve">инвариантную и вариативную </w:t>
      </w:r>
      <w:r w:rsidRPr="00506F12">
        <w:rPr>
          <w:rStyle w:val="2"/>
          <w:color w:val="000000"/>
        </w:rPr>
        <w:t>(</w:t>
      </w:r>
      <w:r w:rsidRPr="00506F12">
        <w:rPr>
          <w:rStyle w:val="2"/>
          <w:b w:val="0"/>
          <w:color w:val="000000"/>
        </w:rPr>
        <w:t>формируемую участниками образовательных отношений/компонент образовательной организации)</w:t>
      </w:r>
      <w:r w:rsidRPr="00506F12">
        <w:rPr>
          <w:rStyle w:val="24"/>
          <w:color w:val="000000"/>
        </w:rPr>
        <w:t xml:space="preserve">части. </w:t>
      </w:r>
      <w:r w:rsidRPr="00506F12">
        <w:rPr>
          <w:rStyle w:val="2"/>
          <w:b w:val="0"/>
          <w:color w:val="000000"/>
        </w:rPr>
        <w:t>Возможна</w:t>
      </w:r>
      <w:r w:rsidRPr="00506F12">
        <w:rPr>
          <w:rStyle w:val="24"/>
          <w:color w:val="000000"/>
        </w:rPr>
        <w:t xml:space="preserve">разбивка общего количества часов по неделям и годам </w:t>
      </w:r>
      <w:r w:rsidRPr="00506F12">
        <w:rPr>
          <w:rStyle w:val="2"/>
          <w:b w:val="0"/>
          <w:color w:val="000000"/>
        </w:rPr>
        <w:t xml:space="preserve">обучения </w:t>
      </w:r>
      <w:r w:rsidRPr="00506F12">
        <w:rPr>
          <w:rStyle w:val="24"/>
          <w:color w:val="000000"/>
        </w:rPr>
        <w:t>в табличном виде.</w:t>
      </w:r>
    </w:p>
    <w:p w:rsidR="000110B9" w:rsidRDefault="000110B9" w:rsidP="00506F12">
      <w:pPr>
        <w:pStyle w:val="71"/>
        <w:shd w:val="clear" w:color="auto" w:fill="auto"/>
        <w:spacing w:before="0" w:after="0" w:line="240" w:lineRule="auto"/>
        <w:ind w:firstLine="760"/>
        <w:contextualSpacing/>
      </w:pPr>
      <w:r>
        <w:rPr>
          <w:rStyle w:val="220"/>
          <w:color w:val="000000"/>
        </w:rPr>
        <w:t xml:space="preserve">Личностные, метапредметные и предметные результаты освоения конкретного </w:t>
      </w:r>
      <w:r>
        <w:rPr>
          <w:rStyle w:val="2"/>
          <w:color w:val="000000"/>
        </w:rPr>
        <w:t>у</w:t>
      </w:r>
      <w:r>
        <w:rPr>
          <w:rStyle w:val="220"/>
          <w:color w:val="000000"/>
        </w:rPr>
        <w:t>чебного предмета, курса</w:t>
      </w:r>
    </w:p>
    <w:p w:rsidR="00B14171" w:rsidRDefault="000110B9" w:rsidP="00B14171">
      <w:pPr>
        <w:pStyle w:val="21"/>
        <w:shd w:val="clear" w:color="auto" w:fill="auto"/>
        <w:spacing w:after="0" w:line="240" w:lineRule="auto"/>
        <w:ind w:firstLine="760"/>
        <w:contextualSpacing/>
        <w:rPr>
          <w:color w:val="000000"/>
        </w:rPr>
      </w:pPr>
      <w:r>
        <w:rPr>
          <w:rStyle w:val="2"/>
          <w:color w:val="000000"/>
        </w:rPr>
        <w:t xml:space="preserve">В рабочие программы необходимо включать не обобщенные требования к результатам, сформулированные в соответствующем ФГОС, а формулировки результатов из </w:t>
      </w:r>
      <w:r w:rsidR="00506F12">
        <w:rPr>
          <w:rStyle w:val="2"/>
          <w:color w:val="000000"/>
        </w:rPr>
        <w:t>ПА</w:t>
      </w:r>
      <w:r>
        <w:rPr>
          <w:rStyle w:val="2"/>
          <w:color w:val="000000"/>
        </w:rPr>
        <w:t>ООП. В данном разделе отражаются личностные, метапредметные и предметные результаты освоения учебного предмета, курса</w:t>
      </w:r>
      <w:r w:rsidR="00506F12">
        <w:rPr>
          <w:rStyle w:val="2"/>
          <w:color w:val="000000"/>
        </w:rPr>
        <w:t xml:space="preserve"> (далее третьего и четвертого вариантов АООП НОО и вариантов АООП образования обучающихся с умственной отсталостью – только личностные и предметные)</w:t>
      </w:r>
      <w:r>
        <w:rPr>
          <w:rStyle w:val="2"/>
          <w:color w:val="000000"/>
        </w:rPr>
        <w:t xml:space="preserve">, согласующиеся с поставленными ранее целями освоения рабочей программы. Результаты отражают </w:t>
      </w:r>
      <w:r w:rsidR="00506F12">
        <w:rPr>
          <w:rStyle w:val="2"/>
          <w:color w:val="000000"/>
        </w:rPr>
        <w:t xml:space="preserve">как общие (общественные и государственные), так и особые (для данной категории обучающихся с ОВЗ) образовательные </w:t>
      </w:r>
      <w:r>
        <w:rPr>
          <w:rStyle w:val="2"/>
          <w:color w:val="000000"/>
        </w:rPr>
        <w:t xml:space="preserve">потребности, сформулированы в деятельностной форме, что позволяет затем разрабатывать необходимые контрольно-измерительные материалы для оценки степени достижения запланированных результатов. </w:t>
      </w:r>
      <w:r w:rsidR="00B14171">
        <w:rPr>
          <w:color w:val="000000"/>
        </w:rPr>
        <w:t xml:space="preserve">Необходимо показать связь планируемых образовательных результатов с достижением коррекционных целей образования в ходе освоения содержания учебного предмета обучающимися с ОВЗ. </w:t>
      </w:r>
    </w:p>
    <w:p w:rsidR="00B14171" w:rsidRDefault="000110B9" w:rsidP="00B14171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2"/>
          <w:color w:val="000000"/>
        </w:rPr>
      </w:pPr>
      <w:r>
        <w:rPr>
          <w:rStyle w:val="2"/>
          <w:color w:val="000000"/>
        </w:rPr>
        <w:t>В данном разделе могут фиксироваться элементы общей стратегии</w:t>
      </w:r>
      <w:r w:rsidR="00B14171">
        <w:rPr>
          <w:rStyle w:val="2"/>
          <w:color w:val="000000"/>
        </w:rPr>
        <w:t>, направления</w:t>
      </w:r>
      <w:r w:rsidR="00506F12">
        <w:rPr>
          <w:rStyle w:val="2"/>
          <w:color w:val="000000"/>
        </w:rPr>
        <w:t xml:space="preserve"> и технологии</w:t>
      </w:r>
      <w:r w:rsidR="00B14171">
        <w:rPr>
          <w:rStyle w:val="2"/>
          <w:color w:val="000000"/>
        </w:rPr>
        <w:t xml:space="preserve">, а также специальные требования к условиям </w:t>
      </w:r>
      <w:r w:rsidR="00506F12">
        <w:rPr>
          <w:rStyle w:val="2"/>
          <w:color w:val="000000"/>
        </w:rPr>
        <w:t xml:space="preserve">формирования </w:t>
      </w:r>
      <w:r>
        <w:rPr>
          <w:rStyle w:val="2"/>
          <w:color w:val="000000"/>
        </w:rPr>
        <w:t>УУД</w:t>
      </w:r>
      <w:r w:rsidR="00506F12">
        <w:rPr>
          <w:rStyle w:val="2"/>
          <w:color w:val="000000"/>
        </w:rPr>
        <w:t xml:space="preserve"> (БУД) у обучающихся с ОВЗ</w:t>
      </w:r>
      <w:r>
        <w:rPr>
          <w:rStyle w:val="2"/>
          <w:color w:val="000000"/>
        </w:rPr>
        <w:t xml:space="preserve">, </w:t>
      </w:r>
      <w:r w:rsidR="00506F12">
        <w:rPr>
          <w:rStyle w:val="2"/>
          <w:color w:val="000000"/>
        </w:rPr>
        <w:t xml:space="preserve">раскрыты </w:t>
      </w:r>
      <w:r>
        <w:rPr>
          <w:rStyle w:val="2"/>
          <w:color w:val="000000"/>
        </w:rPr>
        <w:t xml:space="preserve">ожидаемые результаты </w:t>
      </w:r>
      <w:r w:rsidR="00B14171">
        <w:rPr>
          <w:rStyle w:val="2"/>
          <w:color w:val="000000"/>
        </w:rPr>
        <w:t>сформированности</w:t>
      </w:r>
      <w:r>
        <w:rPr>
          <w:rStyle w:val="2"/>
          <w:color w:val="000000"/>
        </w:rPr>
        <w:t>УУД</w:t>
      </w:r>
      <w:r w:rsidR="00506F12">
        <w:rPr>
          <w:rStyle w:val="2"/>
          <w:color w:val="000000"/>
        </w:rPr>
        <w:t xml:space="preserve"> (БУД)</w:t>
      </w:r>
      <w:r>
        <w:rPr>
          <w:rStyle w:val="2"/>
          <w:color w:val="000000"/>
        </w:rPr>
        <w:t xml:space="preserve"> в </w:t>
      </w:r>
      <w:r w:rsidR="00B14171">
        <w:rPr>
          <w:rStyle w:val="2"/>
          <w:color w:val="000000"/>
        </w:rPr>
        <w:t xml:space="preserve">учебном </w:t>
      </w:r>
      <w:r>
        <w:rPr>
          <w:rStyle w:val="2"/>
          <w:color w:val="000000"/>
        </w:rPr>
        <w:t>предмете</w:t>
      </w:r>
      <w:r w:rsidR="00B14171">
        <w:rPr>
          <w:rStyle w:val="2"/>
          <w:color w:val="000000"/>
        </w:rPr>
        <w:t>, курсе</w:t>
      </w:r>
      <w:r>
        <w:rPr>
          <w:rStyle w:val="2"/>
          <w:color w:val="000000"/>
        </w:rPr>
        <w:t>.Кроме того, в данном разделе рабочих программ педагогам рекомендуется представить особенности содержания индивидуально ориентированной работы, определенные программой развития УУД</w:t>
      </w:r>
      <w:r w:rsidR="00B14171">
        <w:rPr>
          <w:rStyle w:val="2"/>
          <w:color w:val="000000"/>
        </w:rPr>
        <w:t xml:space="preserve"> (БУД)</w:t>
      </w:r>
      <w:r>
        <w:rPr>
          <w:rStyle w:val="2"/>
          <w:color w:val="000000"/>
        </w:rPr>
        <w:t xml:space="preserve"> образовательной организации.</w:t>
      </w:r>
    </w:p>
    <w:p w:rsidR="00BE64F9" w:rsidRDefault="000110B9" w:rsidP="00BE64F9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2"/>
          <w:color w:val="000000"/>
        </w:rPr>
      </w:pPr>
      <w:r w:rsidRPr="00B14171">
        <w:rPr>
          <w:rStyle w:val="220"/>
          <w:b/>
          <w:color w:val="000000"/>
        </w:rPr>
        <w:t xml:space="preserve">Содержание </w:t>
      </w:r>
      <w:r w:rsidRPr="00B14171">
        <w:rPr>
          <w:rStyle w:val="211"/>
          <w:color w:val="000000"/>
        </w:rPr>
        <w:t>учебного предмета</w:t>
      </w:r>
      <w:r>
        <w:rPr>
          <w:rStyle w:val="24"/>
          <w:color w:val="000000"/>
        </w:rPr>
        <w:t xml:space="preserve">, </w:t>
      </w:r>
      <w:r>
        <w:rPr>
          <w:rStyle w:val="2"/>
          <w:color w:val="000000"/>
        </w:rPr>
        <w:t>курса включает:</w:t>
      </w:r>
    </w:p>
    <w:p w:rsidR="00BE64F9" w:rsidRPr="00054643" w:rsidRDefault="00BE64F9" w:rsidP="00BE64F9">
      <w:pPr>
        <w:pStyle w:val="21"/>
        <w:shd w:val="clear" w:color="auto" w:fill="auto"/>
        <w:spacing w:after="0" w:line="240" w:lineRule="auto"/>
        <w:ind w:firstLine="760"/>
        <w:contextualSpacing/>
        <w:rPr>
          <w:rStyle w:val="7"/>
          <w:b w:val="0"/>
          <w:bCs w:val="0"/>
          <w:color w:val="000000"/>
        </w:rPr>
      </w:pPr>
      <w:r>
        <w:rPr>
          <w:rStyle w:val="7"/>
          <w:bCs w:val="0"/>
          <w:color w:val="000000"/>
        </w:rPr>
        <w:t xml:space="preserve">– </w:t>
      </w:r>
      <w:r w:rsidR="000110B9" w:rsidRPr="00054643">
        <w:rPr>
          <w:rStyle w:val="7"/>
          <w:b w:val="0"/>
          <w:bCs w:val="0"/>
          <w:color w:val="000000"/>
        </w:rPr>
        <w:t>наименование разделов учебной программы и характеристи</w:t>
      </w:r>
      <w:r w:rsidR="00B14171" w:rsidRPr="00054643">
        <w:rPr>
          <w:rStyle w:val="7"/>
          <w:b w:val="0"/>
          <w:bCs w:val="0"/>
          <w:color w:val="000000"/>
        </w:rPr>
        <w:t xml:space="preserve">ку </w:t>
      </w:r>
      <w:r w:rsidR="000110B9" w:rsidRPr="00054643">
        <w:rPr>
          <w:rStyle w:val="7"/>
          <w:b w:val="0"/>
          <w:bCs w:val="0"/>
          <w:color w:val="000000"/>
        </w:rPr>
        <w:t>основных содержательных линий</w:t>
      </w:r>
      <w:r w:rsidRPr="00054643">
        <w:rPr>
          <w:rStyle w:val="7"/>
          <w:b w:val="0"/>
          <w:bCs w:val="0"/>
          <w:color w:val="000000"/>
        </w:rPr>
        <w:t>;</w:t>
      </w:r>
    </w:p>
    <w:p w:rsidR="00BE64F9" w:rsidRPr="00EA31EE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b/>
        </w:rPr>
      </w:pPr>
      <w:r w:rsidRPr="00EA31EE">
        <w:rPr>
          <w:rStyle w:val="70"/>
          <w:b w:val="0"/>
          <w:bCs w:val="0"/>
        </w:rPr>
        <w:t xml:space="preserve">– </w:t>
      </w:r>
      <w:r w:rsidR="000110B9" w:rsidRPr="00EA31EE">
        <w:rPr>
          <w:rStyle w:val="70"/>
          <w:b w:val="0"/>
          <w:bCs w:val="0"/>
        </w:rPr>
        <w:t>перечень</w:t>
      </w:r>
      <w:r w:rsidR="00B14171" w:rsidRPr="00EA31EE">
        <w:rPr>
          <w:rStyle w:val="70"/>
          <w:b w:val="0"/>
          <w:bCs w:val="0"/>
        </w:rPr>
        <w:t xml:space="preserve"> планируемых видов деятельности</w:t>
      </w:r>
      <w:r w:rsidR="000110B9" w:rsidRPr="00EA31EE">
        <w:rPr>
          <w:rStyle w:val="7"/>
          <w:b w:val="0"/>
          <w:bCs w:val="0"/>
        </w:rPr>
        <w:t>, экскурсий</w:t>
      </w:r>
      <w:r w:rsidRPr="00EA31EE">
        <w:rPr>
          <w:rStyle w:val="7"/>
          <w:b w:val="0"/>
          <w:bCs w:val="0"/>
        </w:rPr>
        <w:t>;</w:t>
      </w:r>
    </w:p>
    <w:p w:rsidR="00BE64F9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– </w:t>
      </w:r>
      <w:r w:rsidR="000110B9">
        <w:rPr>
          <w:rStyle w:val="2"/>
          <w:color w:val="000000"/>
        </w:rPr>
        <w:t>направления про</w:t>
      </w:r>
      <w:r>
        <w:rPr>
          <w:rStyle w:val="2"/>
          <w:color w:val="000000"/>
        </w:rPr>
        <w:t>ектной деятельности обучающихся;</w:t>
      </w:r>
    </w:p>
    <w:p w:rsidR="000110B9" w:rsidRPr="00054643" w:rsidRDefault="00BE64F9" w:rsidP="00BE64F9">
      <w:pPr>
        <w:pStyle w:val="21"/>
        <w:shd w:val="clear" w:color="auto" w:fill="auto"/>
        <w:spacing w:after="0" w:line="240" w:lineRule="auto"/>
        <w:ind w:left="737" w:firstLine="0"/>
        <w:contextualSpacing/>
        <w:rPr>
          <w:b/>
          <w:color w:val="000000"/>
        </w:rPr>
      </w:pPr>
      <w:r>
        <w:rPr>
          <w:rStyle w:val="7"/>
          <w:bCs w:val="0"/>
          <w:color w:val="000000"/>
        </w:rPr>
        <w:t xml:space="preserve">– </w:t>
      </w:r>
      <w:r w:rsidR="000110B9" w:rsidRPr="00054643">
        <w:rPr>
          <w:rStyle w:val="7"/>
          <w:b w:val="0"/>
          <w:bCs w:val="0"/>
          <w:color w:val="000000"/>
        </w:rPr>
        <w:t>использование резерва учебного времени.</w:t>
      </w:r>
    </w:p>
    <w:p w:rsidR="000110B9" w:rsidRPr="00E06C6A" w:rsidRDefault="000110B9">
      <w:pPr>
        <w:pStyle w:val="71"/>
        <w:shd w:val="clear" w:color="auto" w:fill="auto"/>
        <w:spacing w:before="0" w:after="0" w:line="322" w:lineRule="exact"/>
        <w:ind w:firstLine="760"/>
        <w:rPr>
          <w:rStyle w:val="7"/>
          <w:bCs/>
          <w:i/>
          <w:color w:val="000000"/>
        </w:rPr>
      </w:pPr>
      <w:r w:rsidRPr="00E06C6A">
        <w:rPr>
          <w:rStyle w:val="7"/>
          <w:bCs/>
          <w:i/>
          <w:color w:val="000000"/>
        </w:rPr>
        <w:t xml:space="preserve">Проектирование содержания (порядок изучения разделов и тем) </w:t>
      </w:r>
      <w:r w:rsidRPr="00E06C6A">
        <w:rPr>
          <w:rStyle w:val="70"/>
          <w:bCs/>
          <w:i/>
          <w:color w:val="000000"/>
        </w:rPr>
        <w:t xml:space="preserve">учебного </w:t>
      </w:r>
      <w:r w:rsidRPr="00E06C6A">
        <w:rPr>
          <w:rStyle w:val="7"/>
          <w:bCs/>
          <w:i/>
          <w:color w:val="000000"/>
        </w:rPr>
        <w:t xml:space="preserve">предмета, количество часов на изучение каждой темы </w:t>
      </w:r>
      <w:r w:rsidRPr="00E06C6A">
        <w:rPr>
          <w:rStyle w:val="70"/>
          <w:bCs/>
          <w:i/>
          <w:color w:val="000000"/>
        </w:rPr>
        <w:t xml:space="preserve">осуществляется </w:t>
      </w:r>
      <w:r w:rsidRPr="00E06C6A">
        <w:rPr>
          <w:rStyle w:val="7"/>
          <w:bCs/>
          <w:i/>
          <w:color w:val="000000"/>
        </w:rPr>
        <w:t xml:space="preserve">в соответствии с </w:t>
      </w:r>
      <w:r w:rsidRPr="00E06C6A">
        <w:rPr>
          <w:rStyle w:val="70"/>
          <w:bCs/>
          <w:i/>
          <w:color w:val="000000"/>
        </w:rPr>
        <w:t>ФГОС</w:t>
      </w:r>
      <w:r w:rsidR="00B14171" w:rsidRPr="00E06C6A">
        <w:rPr>
          <w:rStyle w:val="70"/>
          <w:bCs/>
          <w:i/>
          <w:color w:val="000000"/>
        </w:rPr>
        <w:t xml:space="preserve"> НОО, ФГОС НОО обучающихся с ОВЗ</w:t>
      </w:r>
      <w:r w:rsidRPr="00E06C6A">
        <w:rPr>
          <w:rStyle w:val="7"/>
          <w:bCs/>
          <w:i/>
          <w:color w:val="000000"/>
        </w:rPr>
        <w:t xml:space="preserve">или </w:t>
      </w:r>
      <w:r w:rsidR="00B14171" w:rsidRPr="00E06C6A">
        <w:rPr>
          <w:rStyle w:val="7"/>
          <w:bCs/>
          <w:i/>
          <w:color w:val="000000"/>
        </w:rPr>
        <w:t xml:space="preserve">ФГОС образования обучающихся с умственной отсталостью </w:t>
      </w:r>
      <w:r w:rsidRPr="00E06C6A">
        <w:rPr>
          <w:rStyle w:val="7"/>
          <w:bCs/>
          <w:i/>
          <w:color w:val="000000"/>
        </w:rPr>
        <w:t xml:space="preserve">индивидуально </w:t>
      </w:r>
      <w:r w:rsidRPr="00E06C6A">
        <w:rPr>
          <w:rStyle w:val="70"/>
          <w:bCs/>
          <w:i/>
          <w:color w:val="000000"/>
        </w:rPr>
        <w:t xml:space="preserve">учителем </w:t>
      </w:r>
      <w:r w:rsidRPr="00E06C6A">
        <w:rPr>
          <w:rStyle w:val="7"/>
          <w:bCs/>
          <w:i/>
          <w:color w:val="000000"/>
        </w:rPr>
        <w:t xml:space="preserve">(автором или коллективом авторов рабочей программы) </w:t>
      </w:r>
      <w:r w:rsidRPr="00E06C6A">
        <w:rPr>
          <w:rStyle w:val="70"/>
          <w:bCs/>
          <w:i/>
          <w:color w:val="000000"/>
        </w:rPr>
        <w:t xml:space="preserve">с учётом </w:t>
      </w:r>
      <w:r w:rsidRPr="00E06C6A">
        <w:rPr>
          <w:rStyle w:val="7"/>
          <w:bCs/>
          <w:i/>
          <w:color w:val="000000"/>
        </w:rPr>
        <w:t xml:space="preserve">используемого </w:t>
      </w:r>
      <w:r w:rsidR="00BE64F9" w:rsidRPr="00E06C6A">
        <w:rPr>
          <w:rStyle w:val="70"/>
          <w:bCs/>
          <w:i/>
          <w:color w:val="000000"/>
        </w:rPr>
        <w:t>УМ</w:t>
      </w:r>
      <w:r w:rsidRPr="00E06C6A">
        <w:rPr>
          <w:rStyle w:val="70"/>
          <w:bCs/>
          <w:i/>
          <w:color w:val="000000"/>
        </w:rPr>
        <w:t xml:space="preserve">К, </w:t>
      </w:r>
      <w:r w:rsidRPr="00E06C6A">
        <w:rPr>
          <w:rStyle w:val="7"/>
          <w:bCs/>
          <w:i/>
          <w:color w:val="000000"/>
        </w:rPr>
        <w:t>особенност</w:t>
      </w:r>
      <w:r w:rsidR="00BE64F9" w:rsidRPr="00E06C6A">
        <w:rPr>
          <w:rStyle w:val="7"/>
          <w:bCs/>
          <w:i/>
          <w:color w:val="000000"/>
        </w:rPr>
        <w:t xml:space="preserve">ей образовательной организации икатегории </w:t>
      </w:r>
      <w:r w:rsidRPr="00E06C6A">
        <w:rPr>
          <w:rStyle w:val="7"/>
          <w:bCs/>
          <w:i/>
          <w:color w:val="000000"/>
        </w:rPr>
        <w:t>обучающихся</w:t>
      </w:r>
      <w:r w:rsidR="00BE64F9" w:rsidRPr="00E06C6A">
        <w:rPr>
          <w:rStyle w:val="7"/>
          <w:bCs/>
          <w:i/>
          <w:color w:val="000000"/>
        </w:rPr>
        <w:t xml:space="preserve"> с ОВЗ</w:t>
      </w:r>
      <w:r w:rsidRPr="00E06C6A">
        <w:rPr>
          <w:rStyle w:val="7"/>
          <w:bCs/>
          <w:i/>
          <w:color w:val="000000"/>
        </w:rPr>
        <w:t>.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firstLine="760"/>
        <w:rPr>
          <w:rStyle w:val="2"/>
          <w:b w:val="0"/>
          <w:color w:val="000000"/>
        </w:rPr>
      </w:pPr>
      <w:r w:rsidRPr="00BE64F9">
        <w:rPr>
          <w:rStyle w:val="7"/>
          <w:b/>
          <w:bCs/>
          <w:color w:val="000000"/>
          <w:u w:val="single"/>
        </w:rPr>
        <w:t>Тематическое планирование</w:t>
      </w:r>
      <w:r w:rsidR="000110B9" w:rsidRPr="00BE64F9">
        <w:rPr>
          <w:rStyle w:val="2"/>
          <w:b w:val="0"/>
          <w:color w:val="000000"/>
        </w:rPr>
        <w:t xml:space="preserve">с определением основных видов </w:t>
      </w:r>
      <w:r w:rsidR="000110B9" w:rsidRPr="00BE64F9">
        <w:rPr>
          <w:rStyle w:val="2"/>
          <w:b w:val="0"/>
          <w:color w:val="000000"/>
        </w:rPr>
        <w:lastRenderedPageBreak/>
        <w:t>деятельности учащихся (на уровне учебных действий)</w:t>
      </w:r>
      <w:r>
        <w:rPr>
          <w:rStyle w:val="2"/>
          <w:b w:val="0"/>
          <w:color w:val="000000"/>
        </w:rPr>
        <w:t>включает</w:t>
      </w:r>
      <w:r w:rsidR="000110B9" w:rsidRPr="00BE64F9">
        <w:rPr>
          <w:rStyle w:val="2"/>
          <w:b w:val="0"/>
          <w:color w:val="000000"/>
        </w:rPr>
        <w:t>: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firstLine="760"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разделы программы (должны совпадать с наименованиями разделов, указанными в предыдущем компоненте рабочей программы «Содержание учебного предмета»);</w:t>
      </w:r>
    </w:p>
    <w:p w:rsidR="00BE64F9" w:rsidRPr="00BE64F9" w:rsidRDefault="00BE64F9" w:rsidP="00BE64F9">
      <w:pPr>
        <w:pStyle w:val="71"/>
        <w:shd w:val="clear" w:color="auto" w:fill="auto"/>
        <w:spacing w:before="0" w:after="0" w:line="322" w:lineRule="exact"/>
        <w:ind w:left="737" w:firstLine="0"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темы, входящие в данный раздел;</w:t>
      </w:r>
    </w:p>
    <w:p w:rsidR="00BE64F9" w:rsidRDefault="00BE64F9" w:rsidP="00BE64F9">
      <w:pPr>
        <w:pStyle w:val="71"/>
        <w:shd w:val="clear" w:color="auto" w:fill="auto"/>
        <w:spacing w:before="0" w:after="0" w:line="322" w:lineRule="exact"/>
        <w:ind w:left="737" w:firstLine="0"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основное содержание по темам;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>– характеристику</w:t>
      </w:r>
      <w:r w:rsidR="000110B9" w:rsidRPr="00BE64F9">
        <w:rPr>
          <w:rStyle w:val="2"/>
          <w:b w:val="0"/>
          <w:color w:val="000000"/>
        </w:rPr>
        <w:t xml:space="preserve"> основных видов деятельности ученика (на уровне учебных действий).</w:t>
      </w:r>
    </w:p>
    <w:p w:rsidR="00BE64F9" w:rsidRDefault="000110B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BE64F9">
        <w:rPr>
          <w:rStyle w:val="2"/>
          <w:b w:val="0"/>
          <w:color w:val="000000"/>
        </w:rPr>
        <w:t>Тематическое планирование, как и вся рабочая программа, составляется на уровень образования или на учебный курс по предмету. Указывается разбивка содержания образования по часам и годам обучения.</w:t>
      </w:r>
      <w:r w:rsidR="00BE64F9">
        <w:rPr>
          <w:rStyle w:val="2"/>
          <w:b w:val="0"/>
          <w:color w:val="000000"/>
        </w:rPr>
        <w:t xml:space="preserve"> Для обучающихся по СИПР тематическое планирование разрабатывается на один учебный год.</w:t>
      </w:r>
    </w:p>
    <w:p w:rsidR="00BE64F9" w:rsidRDefault="000110B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color w:val="000000"/>
        </w:rPr>
      </w:pPr>
      <w:r>
        <w:rPr>
          <w:rStyle w:val="220"/>
          <w:color w:val="000000"/>
        </w:rPr>
        <w:t>Описание материально-технического обеспечения образовательнойдеятельности</w:t>
      </w:r>
      <w:r>
        <w:rPr>
          <w:rStyle w:val="2"/>
          <w:color w:val="000000"/>
        </w:rPr>
        <w:t>: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>
        <w:rPr>
          <w:rStyle w:val="2"/>
          <w:color w:val="000000"/>
        </w:rPr>
        <w:t xml:space="preserve">– </w:t>
      </w:r>
      <w:r w:rsidR="000110B9" w:rsidRPr="00BE64F9">
        <w:rPr>
          <w:rStyle w:val="2"/>
          <w:b w:val="0"/>
          <w:color w:val="000000"/>
        </w:rPr>
        <w:t>печатные пособия (учебники указываются с теми годами издания, которые имеются в школьной библиотеке и будут выданыобучающимся</w:t>
      </w:r>
      <w:r>
        <w:rPr>
          <w:rStyle w:val="2"/>
          <w:b w:val="0"/>
          <w:color w:val="000000"/>
        </w:rPr>
        <w:t xml:space="preserve"> для освоение тем и разделов рабочей программы</w:t>
      </w:r>
      <w:r w:rsidR="005D0D6B">
        <w:rPr>
          <w:rStyle w:val="2"/>
          <w:b w:val="0"/>
          <w:color w:val="000000"/>
        </w:rPr>
        <w:t xml:space="preserve"> по учебному предмету</w:t>
      </w:r>
      <w:r w:rsidR="000110B9" w:rsidRPr="00BE64F9">
        <w:rPr>
          <w:rStyle w:val="2"/>
          <w:b w:val="0"/>
          <w:color w:val="000000"/>
        </w:rPr>
        <w:t>);</w:t>
      </w:r>
    </w:p>
    <w:p w:rsidR="00BE64F9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>
        <w:rPr>
          <w:rStyle w:val="2"/>
          <w:b w:val="0"/>
          <w:color w:val="000000"/>
        </w:rPr>
        <w:t xml:space="preserve">–  </w:t>
      </w:r>
      <w:r w:rsidR="000110B9" w:rsidRPr="00BE64F9">
        <w:rPr>
          <w:rStyle w:val="2"/>
          <w:b w:val="0"/>
          <w:color w:val="000000"/>
        </w:rPr>
        <w:t>экранно-звуковые пособия (могут быть в цифровом виде);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технические средства обучения (средства ИКТ);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цифровые и электронные образовательные ресурсы;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учебно-практическое и учебно-лабораторное оборудование;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натуральные объекты;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демонстрационные пособия;</w:t>
      </w:r>
    </w:p>
    <w:p w:rsidR="00BE64F9" w:rsidRPr="005D0D6B" w:rsidRDefault="00BE64F9" w:rsidP="00BE64F9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музыкальные инструменты;</w:t>
      </w:r>
    </w:p>
    <w:p w:rsidR="005D0D6B" w:rsidRPr="005D0D6B" w:rsidRDefault="00BE64F9" w:rsidP="005D0D6B">
      <w:pPr>
        <w:pStyle w:val="71"/>
        <w:shd w:val="clear" w:color="auto" w:fill="auto"/>
        <w:spacing w:before="0" w:after="0" w:line="240" w:lineRule="auto"/>
        <w:ind w:firstLine="720"/>
        <w:contextualSpacing/>
        <w:rPr>
          <w:rStyle w:val="2"/>
          <w:b w:val="0"/>
          <w:color w:val="000000"/>
        </w:rPr>
      </w:pPr>
      <w:r w:rsidRPr="005D0D6B">
        <w:rPr>
          <w:rStyle w:val="2"/>
          <w:b w:val="0"/>
          <w:color w:val="000000"/>
        </w:rPr>
        <w:t xml:space="preserve">– </w:t>
      </w:r>
      <w:r w:rsidR="000110B9" w:rsidRPr="005D0D6B">
        <w:rPr>
          <w:rStyle w:val="2"/>
          <w:b w:val="0"/>
          <w:color w:val="000000"/>
        </w:rPr>
        <w:t>натуральный фонд.</w:t>
      </w:r>
    </w:p>
    <w:p w:rsidR="000110B9" w:rsidRDefault="006A361B" w:rsidP="006A361B">
      <w:pPr>
        <w:pStyle w:val="21"/>
        <w:shd w:val="clear" w:color="auto" w:fill="auto"/>
        <w:spacing w:after="0" w:line="317" w:lineRule="exact"/>
        <w:ind w:firstLine="760"/>
      </w:pPr>
      <w:r>
        <w:rPr>
          <w:rStyle w:val="2"/>
          <w:color w:val="000000"/>
        </w:rPr>
        <w:t xml:space="preserve">Рабочая программа может включать систему оценки </w:t>
      </w:r>
      <w:r w:rsidR="000110B9">
        <w:rPr>
          <w:rStyle w:val="2"/>
          <w:color w:val="000000"/>
        </w:rPr>
        <w:t>планируемых результатов</w:t>
      </w:r>
      <w:r>
        <w:rPr>
          <w:rStyle w:val="2"/>
          <w:color w:val="000000"/>
        </w:rPr>
        <w:t xml:space="preserve"> обучения, выраженную</w:t>
      </w:r>
      <w:r w:rsidR="000110B9">
        <w:rPr>
          <w:rStyle w:val="2"/>
          <w:color w:val="000000"/>
        </w:rPr>
        <w:t xml:space="preserve"> в формах</w:t>
      </w:r>
      <w:r>
        <w:rPr>
          <w:rStyle w:val="2"/>
          <w:color w:val="000000"/>
        </w:rPr>
        <w:t xml:space="preserve"> и видах</w:t>
      </w:r>
      <w:r w:rsidR="000110B9">
        <w:rPr>
          <w:rStyle w:val="2"/>
          <w:color w:val="000000"/>
        </w:rPr>
        <w:t xml:space="preserve"> контроля, в определении контрольно-измерительных материалов, в показателях уровня успешности </w:t>
      </w:r>
      <w:r>
        <w:rPr>
          <w:rStyle w:val="2"/>
          <w:color w:val="000000"/>
        </w:rPr>
        <w:t xml:space="preserve">обучающихся </w:t>
      </w:r>
      <w:r w:rsidR="000110B9">
        <w:rPr>
          <w:rStyle w:val="2"/>
          <w:color w:val="000000"/>
        </w:rPr>
        <w:t>и</w:t>
      </w:r>
      <w:r>
        <w:t xml:space="preserve"> их </w:t>
      </w:r>
      <w:r w:rsidR="000110B9">
        <w:rPr>
          <w:rStyle w:val="2"/>
          <w:color w:val="000000"/>
        </w:rPr>
        <w:t>индивидуальных достижений</w:t>
      </w:r>
      <w:r>
        <w:rPr>
          <w:rStyle w:val="2"/>
          <w:color w:val="000000"/>
        </w:rPr>
        <w:t xml:space="preserve"> в соответствии с утвержденной в образовательной организации системой оценивания личностных, предметных и метапредметных результатов, представленной в целевом разделе АООП</w:t>
      </w:r>
      <w:r w:rsidR="000110B9">
        <w:rPr>
          <w:rStyle w:val="2"/>
          <w:color w:val="000000"/>
        </w:rPr>
        <w:t>.</w:t>
      </w:r>
    </w:p>
    <w:p w:rsidR="000110B9" w:rsidRDefault="000110B9">
      <w:pPr>
        <w:pStyle w:val="21"/>
        <w:shd w:val="clear" w:color="auto" w:fill="auto"/>
        <w:spacing w:after="333" w:line="322" w:lineRule="exact"/>
        <w:ind w:firstLine="780"/>
      </w:pPr>
      <w:r>
        <w:rPr>
          <w:rStyle w:val="2"/>
          <w:color w:val="000000"/>
        </w:rPr>
        <w:t>Содержательное наполнение разделов рабочей программы</w:t>
      </w:r>
      <w:r w:rsidR="006A361B">
        <w:rPr>
          <w:rStyle w:val="2"/>
          <w:color w:val="000000"/>
        </w:rPr>
        <w:t xml:space="preserve"> для обучащихся по первому варианту АООП НОО</w:t>
      </w:r>
      <w:r>
        <w:rPr>
          <w:rStyle w:val="2"/>
          <w:color w:val="000000"/>
        </w:rPr>
        <w:t xml:space="preserve"> с учетом специфики отдельных предметов можно найти в «Методических рекомендациях о преподавании отдельных предметов в образовательных организациях Краснодарского края», разработанных специалистами ККИДППО и размещенных на сайте </w:t>
      </w:r>
      <w:r>
        <w:rPr>
          <w:rStyle w:val="2"/>
          <w:color w:val="000000"/>
          <w:lang w:val="en-US" w:eastAsia="en-US"/>
        </w:rPr>
        <w:t>kkidppo</w:t>
      </w:r>
      <w:r w:rsidRPr="00F81219">
        <w:rPr>
          <w:rStyle w:val="2"/>
          <w:color w:val="000000"/>
          <w:lang w:eastAsia="en-US"/>
        </w:rPr>
        <w:t>.</w:t>
      </w:r>
      <w:r>
        <w:rPr>
          <w:rStyle w:val="2"/>
          <w:color w:val="000000"/>
          <w:lang w:val="en-US" w:eastAsia="en-US"/>
        </w:rPr>
        <w:t>ru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nauchno</w:t>
      </w:r>
      <w:r w:rsidRPr="00F81219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metodicheskaya</w:t>
      </w:r>
      <w:r w:rsidRPr="00F81219">
        <w:rPr>
          <w:rStyle w:val="2"/>
          <w:color w:val="000000"/>
          <w:lang w:eastAsia="en-US"/>
        </w:rPr>
        <w:t xml:space="preserve">- </w:t>
      </w:r>
      <w:r>
        <w:rPr>
          <w:rStyle w:val="2"/>
          <w:color w:val="000000"/>
          <w:lang w:val="en-US" w:eastAsia="en-US"/>
        </w:rPr>
        <w:t>rabota</w:t>
      </w:r>
      <w:r w:rsidRPr="00F81219">
        <w:rPr>
          <w:rStyle w:val="2"/>
          <w:color w:val="000000"/>
          <w:lang w:eastAsia="en-US"/>
        </w:rPr>
        <w:t>/</w:t>
      </w:r>
      <w:r>
        <w:rPr>
          <w:rStyle w:val="2"/>
          <w:color w:val="000000"/>
          <w:lang w:val="en-US" w:eastAsia="en-US"/>
        </w:rPr>
        <w:t>metodicheskiye</w:t>
      </w:r>
      <w:r w:rsidRPr="00F81219">
        <w:rPr>
          <w:rStyle w:val="2"/>
          <w:color w:val="000000"/>
          <w:lang w:eastAsia="en-US"/>
        </w:rPr>
        <w:t>-</w:t>
      </w:r>
      <w:r>
        <w:rPr>
          <w:rStyle w:val="2"/>
          <w:color w:val="000000"/>
          <w:lang w:val="en-US" w:eastAsia="en-US"/>
        </w:rPr>
        <w:t>rekomendatsii</w:t>
      </w:r>
      <w:r>
        <w:rPr>
          <w:rStyle w:val="2"/>
          <w:color w:val="000000"/>
        </w:rPr>
        <w:t>.</w:t>
      </w:r>
    </w:p>
    <w:p w:rsidR="00B40987" w:rsidRDefault="00B40987">
      <w:pPr>
        <w:pStyle w:val="23"/>
        <w:keepNext/>
        <w:keepLines/>
        <w:shd w:val="clear" w:color="auto" w:fill="auto"/>
        <w:spacing w:before="0" w:after="0" w:line="280" w:lineRule="exact"/>
        <w:ind w:left="20"/>
        <w:rPr>
          <w:rStyle w:val="22"/>
          <w:b/>
          <w:bCs/>
          <w:color w:val="000000"/>
        </w:rPr>
      </w:pPr>
      <w:bookmarkStart w:id="5" w:name="bookmark4"/>
    </w:p>
    <w:p w:rsidR="00B40987" w:rsidRDefault="00B40987">
      <w:pPr>
        <w:pStyle w:val="23"/>
        <w:keepNext/>
        <w:keepLines/>
        <w:shd w:val="clear" w:color="auto" w:fill="auto"/>
        <w:spacing w:before="0" w:after="0" w:line="280" w:lineRule="exact"/>
        <w:ind w:left="20"/>
        <w:rPr>
          <w:rStyle w:val="22"/>
          <w:b/>
          <w:bCs/>
          <w:color w:val="000000"/>
        </w:rPr>
      </w:pPr>
    </w:p>
    <w:p w:rsidR="000110B9" w:rsidRDefault="000110B9">
      <w:pPr>
        <w:pStyle w:val="23"/>
        <w:keepNext/>
        <w:keepLines/>
        <w:shd w:val="clear" w:color="auto" w:fill="auto"/>
        <w:spacing w:before="0" w:after="0" w:line="280" w:lineRule="exact"/>
        <w:ind w:left="20"/>
      </w:pPr>
      <w:r>
        <w:rPr>
          <w:rStyle w:val="22"/>
          <w:b/>
          <w:bCs/>
          <w:color w:val="000000"/>
        </w:rPr>
        <w:t>Рекомендуемый порядок рассмотрения и утверждения</w:t>
      </w:r>
      <w:bookmarkEnd w:id="5"/>
    </w:p>
    <w:p w:rsidR="000110B9" w:rsidRDefault="000110B9">
      <w:pPr>
        <w:pStyle w:val="71"/>
        <w:shd w:val="clear" w:color="auto" w:fill="auto"/>
        <w:spacing w:before="0" w:after="207" w:line="280" w:lineRule="exact"/>
        <w:ind w:left="20" w:firstLine="0"/>
        <w:jc w:val="center"/>
      </w:pPr>
      <w:r>
        <w:rPr>
          <w:rStyle w:val="7"/>
          <w:b/>
          <w:bCs/>
          <w:color w:val="000000"/>
        </w:rPr>
        <w:t>рабочей программы</w:t>
      </w:r>
    </w:p>
    <w:p w:rsidR="006A361B" w:rsidRPr="006A361B" w:rsidRDefault="000110B9" w:rsidP="006A361B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17" w:lineRule="exact"/>
        <w:ind w:firstLine="780"/>
        <w:rPr>
          <w:rStyle w:val="2"/>
        </w:rPr>
      </w:pPr>
      <w:r>
        <w:rPr>
          <w:rStyle w:val="2"/>
          <w:color w:val="000000"/>
        </w:rPr>
        <w:t xml:space="preserve">Рабочая программа рассматривается на заседании </w:t>
      </w:r>
      <w:r>
        <w:rPr>
          <w:rStyle w:val="2"/>
          <w:color w:val="000000"/>
        </w:rPr>
        <w:lastRenderedPageBreak/>
        <w:t>методического</w:t>
      </w:r>
      <w:r w:rsidRPr="006A361B">
        <w:rPr>
          <w:rStyle w:val="2"/>
          <w:color w:val="000000"/>
        </w:rPr>
        <w:t>объединения</w:t>
      </w:r>
      <w:r w:rsidRPr="006A361B">
        <w:rPr>
          <w:rStyle w:val="2"/>
          <w:color w:val="000000"/>
        </w:rPr>
        <w:tab/>
        <w:t>учителей на предмет ее соответствия требованиямФГОС</w:t>
      </w:r>
      <w:r w:rsidR="00F93B36">
        <w:rPr>
          <w:rStyle w:val="2"/>
          <w:color w:val="000000"/>
        </w:rPr>
        <w:t xml:space="preserve"> НОО, ФГОС НОО обучающихся с ОВЗ или ФГОС образования обучающихся с умственной отсталостью</w:t>
      </w:r>
      <w:r w:rsidRPr="006A361B">
        <w:rPr>
          <w:rStyle w:val="2"/>
          <w:color w:val="000000"/>
        </w:rPr>
        <w:t xml:space="preserve">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согласования: </w:t>
      </w:r>
    </w:p>
    <w:p w:rsidR="006A361B" w:rsidRDefault="006A361B" w:rsidP="006A361B">
      <w:pPr>
        <w:pStyle w:val="21"/>
        <w:shd w:val="clear" w:color="auto" w:fill="auto"/>
        <w:tabs>
          <w:tab w:val="left" w:pos="1112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 w:rsidP="006A361B">
      <w:pPr>
        <w:pStyle w:val="21"/>
        <w:shd w:val="clear" w:color="auto" w:fill="auto"/>
        <w:tabs>
          <w:tab w:val="left" w:pos="1112"/>
        </w:tabs>
        <w:spacing w:after="0" w:line="317" w:lineRule="exact"/>
        <w:ind w:firstLine="0"/>
      </w:pPr>
      <w:r w:rsidRPr="00F93B36">
        <w:rPr>
          <w:rStyle w:val="2"/>
          <w:color w:val="000000"/>
        </w:rPr>
        <w:t>СОГЛАСОВАНО</w:t>
      </w:r>
    </w:p>
    <w:p w:rsidR="006A361B" w:rsidRPr="00F93B36" w:rsidRDefault="006A361B">
      <w:pPr>
        <w:pStyle w:val="21"/>
        <w:shd w:val="clear" w:color="auto" w:fill="auto"/>
        <w:tabs>
          <w:tab w:val="left" w:leader="underscore" w:pos="8789"/>
          <w:tab w:val="left" w:leader="underscore" w:pos="9437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>
      <w:pPr>
        <w:pStyle w:val="21"/>
        <w:shd w:val="clear" w:color="auto" w:fill="auto"/>
        <w:tabs>
          <w:tab w:val="left" w:leader="underscore" w:pos="8789"/>
          <w:tab w:val="left" w:leader="underscore" w:pos="9437"/>
        </w:tabs>
        <w:spacing w:after="0" w:line="317" w:lineRule="exact"/>
        <w:ind w:firstLine="0"/>
      </w:pPr>
      <w:r w:rsidRPr="00F93B36">
        <w:rPr>
          <w:rStyle w:val="2"/>
          <w:color w:val="000000"/>
        </w:rPr>
        <w:t>Протокол заседания методического объединения учителей от</w:t>
      </w:r>
      <w:r w:rsidRPr="00F93B36">
        <w:rPr>
          <w:rStyle w:val="2"/>
          <w:color w:val="000000"/>
        </w:rPr>
        <w:tab/>
        <w:t>№</w:t>
      </w:r>
      <w:r w:rsidRPr="00F93B36">
        <w:rPr>
          <w:rStyle w:val="2"/>
          <w:color w:val="000000"/>
        </w:rPr>
        <w:tab/>
        <w:t>,</w:t>
      </w:r>
    </w:p>
    <w:p w:rsidR="006A361B" w:rsidRPr="00F93B36" w:rsidRDefault="006A361B">
      <w:pPr>
        <w:pStyle w:val="21"/>
        <w:shd w:val="clear" w:color="auto" w:fill="auto"/>
        <w:spacing w:after="0" w:line="317" w:lineRule="exact"/>
        <w:ind w:firstLine="0"/>
        <w:rPr>
          <w:rStyle w:val="2"/>
          <w:color w:val="000000"/>
        </w:rPr>
      </w:pPr>
    </w:p>
    <w:p w:rsidR="000110B9" w:rsidRPr="00F93B36" w:rsidRDefault="000110B9">
      <w:pPr>
        <w:pStyle w:val="21"/>
        <w:shd w:val="clear" w:color="auto" w:fill="auto"/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>подпись руководителя МО школы, расшифровка подписи.</w:t>
      </w:r>
    </w:p>
    <w:p w:rsidR="006A361B" w:rsidRDefault="006A361B">
      <w:pPr>
        <w:pStyle w:val="21"/>
        <w:shd w:val="clear" w:color="auto" w:fill="auto"/>
        <w:spacing w:after="0" w:line="317" w:lineRule="exact"/>
        <w:ind w:firstLine="0"/>
      </w:pPr>
    </w:p>
    <w:p w:rsidR="00F93B36" w:rsidRPr="00F93B36" w:rsidRDefault="000110B9" w:rsidP="00F93B36">
      <w:pPr>
        <w:pStyle w:val="21"/>
        <w:numPr>
          <w:ilvl w:val="0"/>
          <w:numId w:val="8"/>
        </w:numPr>
        <w:shd w:val="clear" w:color="auto" w:fill="auto"/>
        <w:tabs>
          <w:tab w:val="left" w:pos="1113"/>
        </w:tabs>
        <w:spacing w:after="0" w:line="317" w:lineRule="exact"/>
        <w:ind w:firstLine="780"/>
        <w:rPr>
          <w:rStyle w:val="2"/>
        </w:rPr>
      </w:pPr>
      <w:r>
        <w:rPr>
          <w:rStyle w:val="2"/>
          <w:color w:val="000000"/>
        </w:rPr>
        <w:t>Затем рабочая программа анализируется заместителем директора по</w:t>
      </w:r>
      <w:r w:rsidRPr="00F93B36">
        <w:rPr>
          <w:rStyle w:val="2"/>
          <w:color w:val="000000"/>
        </w:rPr>
        <w:t>учебно-воспитательной работе на предмет соответствия программы учебному плану общеобразовательной организации и требованиям ФГОС, а также проверяется наличие в школьной библиотеке и в федеральном перечне на данный учебный год учебника, предполагаемого для использования. На последней странице рабочей программы (внизу спра</w:t>
      </w:r>
      <w:r w:rsidR="00F93B36">
        <w:rPr>
          <w:rStyle w:val="2"/>
          <w:color w:val="000000"/>
        </w:rPr>
        <w:t>ва) ставится гриф согласования: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</w:p>
    <w:p w:rsidR="00F93B36" w:rsidRDefault="000110B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 xml:space="preserve">СОГЛАСОВАНО 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</w:p>
    <w:p w:rsidR="000110B9" w:rsidRDefault="000110B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  <w:rPr>
          <w:rStyle w:val="2"/>
          <w:color w:val="000000"/>
        </w:rPr>
      </w:pPr>
      <w:r w:rsidRPr="00F93B36">
        <w:rPr>
          <w:rStyle w:val="2"/>
          <w:color w:val="000000"/>
        </w:rPr>
        <w:t>Заместитель директора</w:t>
      </w:r>
      <w:r>
        <w:rPr>
          <w:rStyle w:val="2"/>
          <w:color w:val="000000"/>
        </w:rPr>
        <w:t>(подпись) Расшифровка подписи. Дата.</w:t>
      </w:r>
    </w:p>
    <w:p w:rsidR="00034A39" w:rsidRDefault="00034A39" w:rsidP="00F93B36">
      <w:pPr>
        <w:pStyle w:val="21"/>
        <w:shd w:val="clear" w:color="auto" w:fill="auto"/>
        <w:tabs>
          <w:tab w:val="left" w:pos="1113"/>
        </w:tabs>
        <w:spacing w:after="0" w:line="317" w:lineRule="exact"/>
        <w:ind w:firstLine="0"/>
      </w:pP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after="0" w:line="317" w:lineRule="exact"/>
        <w:ind w:firstLine="780"/>
      </w:pPr>
      <w:r>
        <w:rPr>
          <w:rStyle w:val="2"/>
          <w:color w:val="000000"/>
        </w:rP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35"/>
        </w:tabs>
        <w:spacing w:after="0" w:line="317" w:lineRule="exact"/>
        <w:ind w:firstLine="780"/>
      </w:pPr>
      <w:r>
        <w:rPr>
          <w:rStyle w:val="2"/>
          <w:color w:val="000000"/>
        </w:rPr>
        <w:t>Рецензирование рабочих программ по специально разработанным учебным курсам, обеспечивающим интересы и потребности участников образовательных отношений, (часть учебного плана, формируемая участниками образовательных отношений/компонент образовательной организации) осуществляется:</w:t>
      </w:r>
    </w:p>
    <w:p w:rsidR="000110B9" w:rsidRDefault="00F93B36">
      <w:pPr>
        <w:pStyle w:val="21"/>
        <w:shd w:val="clear" w:color="auto" w:fill="auto"/>
        <w:spacing w:after="0" w:line="331" w:lineRule="exact"/>
        <w:ind w:firstLine="780"/>
      </w:pPr>
      <w:r>
        <w:rPr>
          <w:rStyle w:val="2"/>
          <w:color w:val="000000"/>
        </w:rPr>
        <w:t xml:space="preserve">1) </w:t>
      </w:r>
      <w:r w:rsidR="000110B9">
        <w:rPr>
          <w:rStyle w:val="2"/>
          <w:color w:val="000000"/>
        </w:rPr>
        <w:t>для программ элективных курсов и курсов по выбору в рамках предпрофильной под</w:t>
      </w:r>
      <w:r>
        <w:rPr>
          <w:rStyle w:val="2"/>
          <w:color w:val="000000"/>
        </w:rPr>
        <w:t>готовки и профильного обучения –</w:t>
      </w:r>
      <w:r w:rsidR="000110B9">
        <w:rPr>
          <w:rStyle w:val="2"/>
          <w:color w:val="000000"/>
        </w:rPr>
        <w:t xml:space="preserve"> в территориальных методических службах,</w:t>
      </w:r>
    </w:p>
    <w:p w:rsidR="000110B9" w:rsidRDefault="00F93B36">
      <w:pPr>
        <w:pStyle w:val="21"/>
        <w:shd w:val="clear" w:color="auto" w:fill="auto"/>
        <w:spacing w:after="0" w:line="322" w:lineRule="exact"/>
        <w:ind w:firstLine="780"/>
      </w:pPr>
      <w:r>
        <w:rPr>
          <w:rStyle w:val="2"/>
          <w:color w:val="000000"/>
        </w:rPr>
        <w:t xml:space="preserve">2) </w:t>
      </w:r>
      <w:r w:rsidR="000110B9">
        <w:rPr>
          <w:rStyle w:val="2"/>
          <w:color w:val="000000"/>
        </w:rPr>
        <w:t>для программ учебных курсов (в том числе, обеспечивающих углубленную подготовку обучающихся) по заявке общеобразовательной организации и рекомендации терри</w:t>
      </w:r>
      <w:r>
        <w:rPr>
          <w:rStyle w:val="2"/>
          <w:color w:val="000000"/>
        </w:rPr>
        <w:t>ториальной методической службы –</w:t>
      </w:r>
      <w:r w:rsidR="000110B9">
        <w:rPr>
          <w:rStyle w:val="2"/>
          <w:color w:val="000000"/>
        </w:rPr>
        <w:t xml:space="preserve"> на предметных кафедрах</w:t>
      </w:r>
      <w:r>
        <w:rPr>
          <w:rStyle w:val="2"/>
          <w:color w:val="000000"/>
        </w:rPr>
        <w:t xml:space="preserve">, а также кафедре коррекционной педагогики и специальной психологии </w:t>
      </w:r>
      <w:r w:rsidR="000110B9">
        <w:rPr>
          <w:rStyle w:val="2"/>
          <w:color w:val="000000"/>
        </w:rPr>
        <w:t xml:space="preserve"> Краснодарского краевого института дополнительного профессионального педагогического образования или в других организациях профессионального образования, имеющих лицензию на образовательную деятельность.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605"/>
        </w:tabs>
        <w:spacing w:after="0" w:line="280" w:lineRule="exact"/>
        <w:ind w:firstLine="780"/>
      </w:pPr>
      <w:r>
        <w:rPr>
          <w:rStyle w:val="2"/>
          <w:color w:val="000000"/>
        </w:rPr>
        <w:t xml:space="preserve">Полный перечень рабочих программ, используемых в </w:t>
      </w:r>
      <w:r>
        <w:rPr>
          <w:rStyle w:val="2"/>
          <w:color w:val="000000"/>
        </w:rPr>
        <w:lastRenderedPageBreak/>
        <w:t>образовательной организации в учебном году, утверждается ежегодно до 1 сентября приказом директора образовательной организации (в том числе и ранее утвержденные программы).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директора образовательной организации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0110B9" w:rsidRDefault="000110B9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110B9" w:rsidRDefault="000110B9" w:rsidP="00F93B36">
      <w:pPr>
        <w:pStyle w:val="21"/>
        <w:numPr>
          <w:ilvl w:val="0"/>
          <w:numId w:val="8"/>
        </w:numPr>
        <w:shd w:val="clear" w:color="auto" w:fill="auto"/>
        <w:tabs>
          <w:tab w:val="left" w:pos="1186"/>
        </w:tabs>
        <w:spacing w:after="0" w:line="317" w:lineRule="exact"/>
        <w:ind w:firstLine="760"/>
      </w:pPr>
      <w:r>
        <w:rPr>
          <w:rStyle w:val="2"/>
          <w:color w:val="000000"/>
        </w:rPr>
        <w:t>Рабочие программы размещаются на сайтах образовательных</w:t>
      </w:r>
      <w:r w:rsidRPr="00F93B36">
        <w:rPr>
          <w:rStyle w:val="2"/>
          <w:color w:val="000000"/>
        </w:rPr>
        <w:t>организаций.</w:t>
      </w:r>
    </w:p>
    <w:p w:rsidR="000110B9" w:rsidRDefault="000110B9" w:rsidP="006A361B">
      <w:pPr>
        <w:pStyle w:val="21"/>
        <w:numPr>
          <w:ilvl w:val="0"/>
          <w:numId w:val="8"/>
        </w:numPr>
        <w:shd w:val="clear" w:color="auto" w:fill="auto"/>
        <w:tabs>
          <w:tab w:val="left" w:pos="1054"/>
        </w:tabs>
        <w:spacing w:after="0" w:line="317" w:lineRule="exact"/>
        <w:ind w:firstLine="760"/>
      </w:pPr>
      <w:r>
        <w:rPr>
          <w:rStyle w:val="2"/>
          <w:color w:val="000000"/>
        </w:rPr>
        <w:t>Администрация образовательной организации осуществляет контроль реализации рабочих программ в соответствии с планом внутришкольной</w:t>
      </w:r>
      <w:r w:rsidRPr="006A361B">
        <w:rPr>
          <w:rStyle w:val="2"/>
          <w:color w:val="000000"/>
        </w:rPr>
        <w:t>работы.</w:t>
      </w:r>
    </w:p>
    <w:p w:rsidR="006A361B" w:rsidRDefault="006A361B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6A361B" w:rsidRDefault="006A361B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B40987" w:rsidRDefault="00B4098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862ED7" w:rsidRDefault="00862ED7">
      <w:pPr>
        <w:pStyle w:val="21"/>
        <w:shd w:val="clear" w:color="auto" w:fill="auto"/>
        <w:tabs>
          <w:tab w:val="left" w:pos="7800"/>
        </w:tabs>
        <w:spacing w:after="0" w:line="280" w:lineRule="exact"/>
        <w:ind w:firstLine="0"/>
        <w:rPr>
          <w:rStyle w:val="2"/>
          <w:color w:val="000000"/>
        </w:rPr>
      </w:pPr>
    </w:p>
    <w:p w:rsidR="000110B9" w:rsidRDefault="000110B9" w:rsidP="00F81219">
      <w:pPr>
        <w:pStyle w:val="71"/>
        <w:shd w:val="clear" w:color="auto" w:fill="auto"/>
        <w:spacing w:before="0" w:after="0" w:line="240" w:lineRule="auto"/>
        <w:ind w:firstLine="0"/>
        <w:contextualSpacing/>
        <w:jc w:val="left"/>
        <w:rPr>
          <w:rStyle w:val="7"/>
          <w:b/>
          <w:bCs/>
          <w:color w:val="000000"/>
        </w:rPr>
      </w:pPr>
      <w:r w:rsidRPr="00F81219">
        <w:rPr>
          <w:rStyle w:val="70"/>
          <w:bCs/>
          <w:color w:val="000000"/>
        </w:rPr>
        <w:lastRenderedPageBreak/>
        <w:t xml:space="preserve">Образец </w:t>
      </w:r>
      <w:r w:rsidRPr="00F81219">
        <w:rPr>
          <w:rStyle w:val="7"/>
          <w:b/>
          <w:bCs/>
          <w:color w:val="000000"/>
        </w:rPr>
        <w:t>титульного листа</w:t>
      </w:r>
    </w:p>
    <w:p w:rsidR="00F81219" w:rsidRPr="00F81219" w:rsidRDefault="00F81219" w:rsidP="00F81219">
      <w:pPr>
        <w:pStyle w:val="71"/>
        <w:shd w:val="clear" w:color="auto" w:fill="auto"/>
        <w:spacing w:before="0" w:after="0" w:line="240" w:lineRule="auto"/>
        <w:ind w:firstLine="0"/>
        <w:contextualSpacing/>
        <w:jc w:val="left"/>
      </w:pP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_________________________________________________________________________</w:t>
      </w:r>
    </w:p>
    <w:p w:rsidR="000110B9" w:rsidRPr="00F81219" w:rsidRDefault="000110B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 w:rsidRPr="00F81219">
        <w:rPr>
          <w:rStyle w:val="6"/>
          <w:color w:val="000000"/>
          <w:u w:val="single"/>
        </w:rPr>
        <w:t>(</w:t>
      </w:r>
      <w:r w:rsidRPr="00F81219">
        <w:rPr>
          <w:rStyle w:val="6"/>
          <w:color w:val="000000"/>
        </w:rPr>
        <w:t>территориальный, административный округ (город, район, поселок)</w:t>
      </w: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  <w:u w:val="single"/>
        </w:rPr>
      </w:pPr>
    </w:p>
    <w:p w:rsidR="00F81219" w:rsidRP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  <w:u w:val="single"/>
        </w:rPr>
      </w:pPr>
      <w:r>
        <w:rPr>
          <w:rStyle w:val="6"/>
          <w:color w:val="000000"/>
          <w:u w:val="single"/>
        </w:rPr>
        <w:t>_________________________________________________________________________</w:t>
      </w:r>
    </w:p>
    <w:p w:rsidR="000110B9" w:rsidRDefault="000110B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>
        <w:rPr>
          <w:rStyle w:val="6"/>
          <w:color w:val="000000"/>
        </w:rPr>
        <w:t>(полное наименование образовательного учреждения)</w:t>
      </w: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</w:p>
    <w:p w:rsidR="00F81219" w:rsidRDefault="00F81219" w:rsidP="00F81219">
      <w:pPr>
        <w:pStyle w:val="60"/>
        <w:shd w:val="clear" w:color="auto" w:fill="auto"/>
        <w:spacing w:after="0" w:line="240" w:lineRule="auto"/>
        <w:contextualSpacing/>
        <w:jc w:val="center"/>
      </w:pPr>
    </w:p>
    <w:p w:rsidR="000110B9" w:rsidRDefault="000110B9">
      <w:pPr>
        <w:pStyle w:val="60"/>
        <w:shd w:val="clear" w:color="auto" w:fill="auto"/>
        <w:spacing w:after="148" w:line="240" w:lineRule="exact"/>
        <w:ind w:left="6660"/>
      </w:pPr>
      <w:r>
        <w:rPr>
          <w:rStyle w:val="6"/>
          <w:color w:val="000000"/>
        </w:rPr>
        <w:t>УТВЕРЖДЕНО</w:t>
      </w:r>
    </w:p>
    <w:p w:rsidR="000110B9" w:rsidRDefault="000110B9">
      <w:pPr>
        <w:pStyle w:val="60"/>
        <w:shd w:val="clear" w:color="auto" w:fill="auto"/>
        <w:spacing w:after="0" w:line="274" w:lineRule="exact"/>
        <w:jc w:val="right"/>
      </w:pPr>
      <w:r>
        <w:rPr>
          <w:rStyle w:val="6"/>
          <w:color w:val="000000"/>
        </w:rPr>
        <w:t>решением педагогического совета</w:t>
      </w:r>
    </w:p>
    <w:p w:rsidR="000110B9" w:rsidRDefault="000110B9">
      <w:pPr>
        <w:pStyle w:val="60"/>
        <w:shd w:val="clear" w:color="auto" w:fill="auto"/>
        <w:tabs>
          <w:tab w:val="left" w:leader="underscore" w:pos="6843"/>
          <w:tab w:val="left" w:leader="underscore" w:pos="7446"/>
        </w:tabs>
        <w:spacing w:after="0" w:line="274" w:lineRule="exact"/>
        <w:ind w:left="5600"/>
        <w:jc w:val="both"/>
      </w:pPr>
      <w:r>
        <w:rPr>
          <w:rStyle w:val="6"/>
          <w:color w:val="000000"/>
        </w:rPr>
        <w:t>от</w:t>
      </w:r>
      <w:r>
        <w:rPr>
          <w:rStyle w:val="6"/>
          <w:color w:val="000000"/>
        </w:rPr>
        <w:tab/>
        <w:t>20</w:t>
      </w:r>
      <w:r>
        <w:rPr>
          <w:rStyle w:val="6"/>
          <w:color w:val="000000"/>
        </w:rPr>
        <w:tab/>
        <w:t>года протокол № 1</w:t>
      </w:r>
    </w:p>
    <w:p w:rsidR="000110B9" w:rsidRDefault="000110B9">
      <w:pPr>
        <w:pStyle w:val="60"/>
        <w:shd w:val="clear" w:color="auto" w:fill="auto"/>
        <w:tabs>
          <w:tab w:val="left" w:leader="underscore" w:pos="7918"/>
          <w:tab w:val="left" w:leader="underscore" w:pos="9301"/>
        </w:tabs>
        <w:spacing w:after="0" w:line="274" w:lineRule="exact"/>
        <w:ind w:left="5600"/>
        <w:jc w:val="both"/>
      </w:pPr>
      <w:r>
        <w:rPr>
          <w:rStyle w:val="6"/>
          <w:color w:val="000000"/>
        </w:rPr>
        <w:t>Председатель</w:t>
      </w:r>
      <w:r>
        <w:rPr>
          <w:rStyle w:val="6"/>
          <w:color w:val="000000"/>
        </w:rPr>
        <w:tab/>
      </w:r>
      <w:r>
        <w:rPr>
          <w:rStyle w:val="6"/>
          <w:color w:val="000000"/>
        </w:rPr>
        <w:tab/>
      </w:r>
    </w:p>
    <w:p w:rsidR="000110B9" w:rsidRDefault="000110B9">
      <w:pPr>
        <w:pStyle w:val="80"/>
        <w:shd w:val="clear" w:color="auto" w:fill="auto"/>
        <w:tabs>
          <w:tab w:val="left" w:pos="8582"/>
        </w:tabs>
        <w:spacing w:after="1301" w:line="140" w:lineRule="exact"/>
        <w:ind w:left="6360"/>
      </w:pPr>
      <w:r>
        <w:rPr>
          <w:rStyle w:val="8"/>
          <w:b/>
          <w:bCs/>
          <w:color w:val="000000"/>
        </w:rPr>
        <w:t>подпись руководителя ОУ</w:t>
      </w:r>
      <w:r>
        <w:rPr>
          <w:rStyle w:val="8"/>
          <w:b/>
          <w:bCs/>
          <w:color w:val="000000"/>
        </w:rPr>
        <w:tab/>
        <w:t>Ф.И.О.</w:t>
      </w:r>
    </w:p>
    <w:p w:rsidR="000110B9" w:rsidRDefault="000110B9">
      <w:pPr>
        <w:pStyle w:val="11"/>
        <w:keepNext/>
        <w:keepLines/>
        <w:shd w:val="clear" w:color="auto" w:fill="auto"/>
        <w:spacing w:before="0" w:after="488" w:line="400" w:lineRule="exact"/>
        <w:ind w:right="180"/>
      </w:pPr>
      <w:bookmarkStart w:id="6" w:name="bookmark5"/>
      <w:r>
        <w:rPr>
          <w:rStyle w:val="10"/>
          <w:b/>
          <w:bCs/>
          <w:color w:val="000000"/>
        </w:rPr>
        <w:t>РАБОЧАЯ ПРОГРАММА</w:t>
      </w:r>
      <w:bookmarkEnd w:id="6"/>
    </w:p>
    <w:p w:rsidR="000110B9" w:rsidRDefault="00F81219" w:rsidP="00F81219">
      <w:pPr>
        <w:pStyle w:val="21"/>
        <w:shd w:val="clear" w:color="auto" w:fill="auto"/>
        <w:spacing w:after="4" w:line="280" w:lineRule="exact"/>
        <w:ind w:firstLine="0"/>
        <w:jc w:val="left"/>
      </w:pPr>
      <w:r>
        <w:rPr>
          <w:rStyle w:val="2"/>
          <w:color w:val="000000"/>
        </w:rPr>
        <w:t>По</w:t>
      </w:r>
      <w:r>
        <w:rPr>
          <w:rStyle w:val="2"/>
          <w:color w:val="000000"/>
        </w:rPr>
        <w:softHyphen/>
      </w:r>
      <w:r>
        <w:rPr>
          <w:rStyle w:val="6"/>
          <w:color w:val="000000"/>
        </w:rPr>
        <w:t>__________________________________________________________</w:t>
      </w:r>
    </w:p>
    <w:p w:rsidR="000110B9" w:rsidRDefault="000110B9">
      <w:pPr>
        <w:pStyle w:val="40"/>
        <w:shd w:val="clear" w:color="auto" w:fill="auto"/>
        <w:spacing w:after="237" w:line="180" w:lineRule="exact"/>
        <w:ind w:right="180"/>
      </w:pPr>
      <w:r>
        <w:rPr>
          <w:rStyle w:val="4"/>
          <w:b/>
          <w:bCs/>
          <w:color w:val="000000"/>
        </w:rPr>
        <w:t>(указать учебный предмет, курс)</w:t>
      </w:r>
    </w:p>
    <w:p w:rsidR="000110B9" w:rsidRDefault="000110B9">
      <w:pPr>
        <w:pStyle w:val="21"/>
        <w:shd w:val="clear" w:color="auto" w:fill="auto"/>
        <w:spacing w:after="0" w:line="280" w:lineRule="exact"/>
        <w:ind w:firstLine="0"/>
      </w:pPr>
      <w:r>
        <w:rPr>
          <w:rStyle w:val="2"/>
          <w:color w:val="000000"/>
        </w:rPr>
        <w:t>Уровень образования (класс)</w:t>
      </w:r>
    </w:p>
    <w:p w:rsidR="000110B9" w:rsidRDefault="000110B9">
      <w:pPr>
        <w:pStyle w:val="40"/>
        <w:shd w:val="clear" w:color="auto" w:fill="auto"/>
        <w:spacing w:after="0" w:line="552" w:lineRule="exact"/>
        <w:ind w:left="1280"/>
        <w:jc w:val="left"/>
      </w:pPr>
      <w:r>
        <w:rPr>
          <w:rStyle w:val="4"/>
          <w:b/>
          <w:bCs/>
          <w:color w:val="000000"/>
        </w:rPr>
        <w:t>(начальное общее, основное общее образование с указанием классов)</w:t>
      </w:r>
    </w:p>
    <w:p w:rsidR="000110B9" w:rsidRDefault="000110B9">
      <w:pPr>
        <w:pStyle w:val="21"/>
        <w:shd w:val="clear" w:color="auto" w:fill="auto"/>
        <w:tabs>
          <w:tab w:val="left" w:leader="underscore" w:pos="3437"/>
        </w:tabs>
        <w:spacing w:after="0" w:line="552" w:lineRule="exact"/>
        <w:ind w:firstLine="0"/>
      </w:pPr>
      <w:r>
        <w:rPr>
          <w:rStyle w:val="2"/>
          <w:color w:val="000000"/>
        </w:rPr>
        <w:t>Количество часов</w:t>
      </w:r>
      <w:r>
        <w:rPr>
          <w:rStyle w:val="2"/>
          <w:color w:val="000000"/>
        </w:rPr>
        <w:tab/>
      </w:r>
    </w:p>
    <w:p w:rsidR="000110B9" w:rsidRDefault="000110B9">
      <w:pPr>
        <w:pStyle w:val="21"/>
        <w:shd w:val="clear" w:color="auto" w:fill="auto"/>
        <w:tabs>
          <w:tab w:val="left" w:leader="underscore" w:pos="7446"/>
        </w:tabs>
        <w:spacing w:after="278" w:line="552" w:lineRule="exact"/>
        <w:ind w:firstLine="0"/>
      </w:pPr>
      <w:r>
        <w:rPr>
          <w:rStyle w:val="2"/>
          <w:color w:val="000000"/>
        </w:rPr>
        <w:t xml:space="preserve">Учитель </w:t>
      </w:r>
      <w:r>
        <w:rPr>
          <w:rStyle w:val="2"/>
          <w:color w:val="000000"/>
        </w:rPr>
        <w:tab/>
      </w:r>
      <w:r w:rsidR="00F81219">
        <w:rPr>
          <w:rStyle w:val="2"/>
          <w:color w:val="000000"/>
        </w:rPr>
        <w:t>____</w:t>
      </w:r>
    </w:p>
    <w:p w:rsidR="00F81219" w:rsidRDefault="00F8121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F81219" w:rsidRDefault="000110B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  <w:r>
        <w:rPr>
          <w:rStyle w:val="2"/>
          <w:color w:val="000000"/>
        </w:rPr>
        <w:t>Программа разработана на основе</w:t>
      </w:r>
      <w:r w:rsidR="00F81219">
        <w:rPr>
          <w:rStyle w:val="2"/>
          <w:color w:val="000000"/>
        </w:rPr>
        <w:t>_</w:t>
      </w:r>
    </w:p>
    <w:p w:rsidR="00F81219" w:rsidRDefault="00F81219" w:rsidP="00F81219">
      <w:pPr>
        <w:pStyle w:val="21"/>
        <w:pBdr>
          <w:bottom w:val="single" w:sz="6" w:space="0" w:color="auto"/>
        </w:pBdr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F81219" w:rsidRDefault="00F81219" w:rsidP="00F81219">
      <w:pPr>
        <w:pStyle w:val="21"/>
        <w:shd w:val="clear" w:color="auto" w:fill="auto"/>
        <w:spacing w:after="0" w:line="280" w:lineRule="exact"/>
        <w:ind w:firstLine="0"/>
        <w:contextualSpacing/>
        <w:rPr>
          <w:rStyle w:val="2"/>
          <w:color w:val="000000"/>
        </w:rPr>
      </w:pPr>
    </w:p>
    <w:p w:rsidR="000110B9" w:rsidRDefault="000110B9">
      <w:pPr>
        <w:pStyle w:val="40"/>
        <w:shd w:val="clear" w:color="auto" w:fill="auto"/>
        <w:spacing w:after="0" w:line="180" w:lineRule="exact"/>
        <w:ind w:right="180"/>
      </w:pPr>
      <w:r>
        <w:rPr>
          <w:rStyle w:val="4"/>
          <w:b/>
          <w:bCs/>
          <w:color w:val="000000"/>
        </w:rPr>
        <w:t>(указать программу/программы, издательство, год издания)</w:t>
      </w:r>
    </w:p>
    <w:p w:rsidR="000110B9" w:rsidRDefault="000110B9">
      <w:pPr>
        <w:pStyle w:val="222"/>
        <w:keepNext/>
        <w:keepLines/>
        <w:shd w:val="clear" w:color="auto" w:fill="auto"/>
        <w:spacing w:after="1163" w:line="280" w:lineRule="exact"/>
        <w:ind w:left="300"/>
      </w:pPr>
      <w:bookmarkStart w:id="7" w:name="bookmark6"/>
      <w:r>
        <w:rPr>
          <w:rStyle w:val="221"/>
          <w:color w:val="000000"/>
        </w:rPr>
        <w:t>Рекомендуемый вариант последней страницы рабочей программы</w:t>
      </w:r>
      <w:bookmarkEnd w:id="7"/>
    </w:p>
    <w:p w:rsidR="000110B9" w:rsidRDefault="000110B9" w:rsidP="00F81219">
      <w:pPr>
        <w:pStyle w:val="60"/>
        <w:shd w:val="clear" w:color="auto" w:fill="auto"/>
        <w:tabs>
          <w:tab w:val="left" w:pos="6624"/>
        </w:tabs>
        <w:spacing w:after="151" w:line="240" w:lineRule="exact"/>
        <w:jc w:val="both"/>
      </w:pPr>
      <w:r>
        <w:rPr>
          <w:rStyle w:val="6"/>
          <w:color w:val="000000"/>
        </w:rPr>
        <w:t>СОГЛАСОВАНО</w:t>
      </w:r>
      <w:r>
        <w:rPr>
          <w:rStyle w:val="6"/>
          <w:color w:val="000000"/>
        </w:rPr>
        <w:tab/>
        <w:t>СОГЛАСОВАНО</w:t>
      </w:r>
    </w:p>
    <w:p w:rsidR="000110B9" w:rsidRDefault="000110B9" w:rsidP="00F81219">
      <w:pPr>
        <w:pStyle w:val="60"/>
        <w:shd w:val="clear" w:color="auto" w:fill="auto"/>
        <w:tabs>
          <w:tab w:val="left" w:pos="6006"/>
        </w:tabs>
        <w:spacing w:after="0" w:line="240" w:lineRule="exact"/>
        <w:jc w:val="both"/>
        <w:rPr>
          <w:rStyle w:val="6"/>
          <w:color w:val="000000"/>
        </w:rPr>
      </w:pPr>
      <w:r>
        <w:rPr>
          <w:rStyle w:val="6"/>
          <w:color w:val="000000"/>
        </w:rPr>
        <w:t>Протокол заседания</w:t>
      </w:r>
      <w:r>
        <w:rPr>
          <w:rStyle w:val="6"/>
          <w:color w:val="000000"/>
        </w:rPr>
        <w:tab/>
        <w:t>Заместитель директора по УВР</w:t>
      </w:r>
    </w:p>
    <w:p w:rsidR="00F81219" w:rsidRDefault="00F81219">
      <w:pPr>
        <w:pStyle w:val="60"/>
        <w:shd w:val="clear" w:color="auto" w:fill="auto"/>
        <w:tabs>
          <w:tab w:val="left" w:pos="6006"/>
        </w:tabs>
        <w:spacing w:after="0" w:line="240" w:lineRule="exact"/>
        <w:ind w:left="860"/>
        <w:jc w:val="both"/>
      </w:pPr>
    </w:p>
    <w:p w:rsidR="000110B9" w:rsidRDefault="000110B9">
      <w:pPr>
        <w:pStyle w:val="60"/>
        <w:shd w:val="clear" w:color="auto" w:fill="auto"/>
        <w:spacing w:after="0" w:line="240" w:lineRule="exact"/>
        <w:ind w:left="440"/>
      </w:pPr>
      <w:r>
        <w:rPr>
          <w:rStyle w:val="6"/>
          <w:color w:val="000000"/>
        </w:rPr>
        <w:t>методического объединения</w:t>
      </w:r>
    </w:p>
    <w:p w:rsidR="000110B9" w:rsidRDefault="0086098E" w:rsidP="00862ED7">
      <w:pPr>
        <w:pStyle w:val="60"/>
        <w:shd w:val="clear" w:color="auto" w:fill="auto"/>
        <w:tabs>
          <w:tab w:val="left" w:pos="6624"/>
          <w:tab w:val="left" w:pos="8400"/>
        </w:tabs>
        <w:spacing w:after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414.3pt;margin-top:1.15pt;width:41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4j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"/>
        </w:pict>
      </w:r>
      <w:r>
        <w:rPr>
          <w:noProof/>
        </w:rPr>
        <w:pict>
          <v:shape id="AutoShape 4" o:spid="_x0000_s1029" type="#_x0000_t32" style="position:absolute;left:0;text-align:left;margin-left:301.8pt;margin-top:1.15pt;width:102.75pt;height:.7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VJJgIAAEgEAAAOAAAAZHJzL2Uyb0RvYy54bWysVFGP2jAMfp+0/xDlnWvLFQY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"/>
        </w:pict>
      </w:r>
      <w:r w:rsidR="00862ED7">
        <w:rPr>
          <w:rStyle w:val="6"/>
          <w:color w:val="000000"/>
        </w:rPr>
        <w:t xml:space="preserve">   учителей (указать предмет, курс) ОО</w:t>
      </w:r>
      <w:r w:rsidR="000110B9">
        <w:rPr>
          <w:rStyle w:val="6"/>
          <w:color w:val="000000"/>
        </w:rPr>
        <w:tab/>
      </w:r>
      <w:r w:rsidR="000110B9">
        <w:rPr>
          <w:rStyle w:val="67pt"/>
          <w:color w:val="000000"/>
        </w:rPr>
        <w:t>подпись</w:t>
      </w:r>
      <w:r w:rsidR="000110B9">
        <w:rPr>
          <w:rStyle w:val="67pt"/>
          <w:color w:val="000000"/>
        </w:rPr>
        <w:tab/>
      </w:r>
      <w:r w:rsidR="000110B9">
        <w:rPr>
          <w:rStyle w:val="67pt1"/>
          <w:color w:val="000000"/>
        </w:rPr>
        <w:t>ф.и.о.</w:t>
      </w:r>
    </w:p>
    <w:p w:rsidR="000110B9" w:rsidRDefault="000110B9" w:rsidP="00862ED7">
      <w:pPr>
        <w:pStyle w:val="60"/>
        <w:shd w:val="clear" w:color="auto" w:fill="auto"/>
        <w:tabs>
          <w:tab w:val="left" w:leader="underscore" w:pos="1903"/>
          <w:tab w:val="left" w:leader="underscore" w:pos="2489"/>
          <w:tab w:val="left" w:pos="6006"/>
          <w:tab w:val="left" w:leader="underscore" w:pos="7793"/>
          <w:tab w:val="left" w:leader="underscore" w:pos="8400"/>
        </w:tabs>
        <w:spacing w:after="283"/>
        <w:jc w:val="both"/>
      </w:pPr>
      <w:r>
        <w:rPr>
          <w:rStyle w:val="6"/>
          <w:color w:val="000000"/>
        </w:rPr>
        <w:t>от</w:t>
      </w:r>
      <w:r>
        <w:rPr>
          <w:rStyle w:val="6"/>
          <w:color w:val="000000"/>
        </w:rPr>
        <w:tab/>
        <w:t>20</w:t>
      </w:r>
      <w:r>
        <w:rPr>
          <w:rStyle w:val="6"/>
          <w:color w:val="000000"/>
        </w:rPr>
        <w:tab/>
        <w:t xml:space="preserve"> года № 1</w:t>
      </w:r>
      <w:r>
        <w:rPr>
          <w:rStyle w:val="6"/>
          <w:color w:val="000000"/>
        </w:rPr>
        <w:tab/>
      </w:r>
      <w:r>
        <w:rPr>
          <w:rStyle w:val="6"/>
          <w:color w:val="000000"/>
        </w:rPr>
        <w:tab/>
        <w:t>20</w:t>
      </w:r>
      <w:r>
        <w:rPr>
          <w:rStyle w:val="6"/>
          <w:color w:val="000000"/>
        </w:rPr>
        <w:tab/>
        <w:t xml:space="preserve"> года</w:t>
      </w:r>
    </w:p>
    <w:p w:rsidR="00777B59" w:rsidRDefault="0086098E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rStyle w:val="8"/>
          <w:bCs/>
          <w:color w:val="000000"/>
          <w:sz w:val="18"/>
          <w:szCs w:val="18"/>
        </w:rPr>
      </w:pPr>
      <w:r w:rsidRPr="0086098E">
        <w:rPr>
          <w:noProof/>
        </w:rPr>
        <w:pict>
          <v:shape id="AutoShape 5" o:spid="_x0000_s1028" type="#_x0000_t32" style="position:absolute;left:0;text-align:left;margin-left:126.3pt;margin-top:2.85pt;width:41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kmHQIAADo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"/>
        </w:pict>
      </w:r>
      <w:r w:rsidRPr="0086098E">
        <w:rPr>
          <w:noProof/>
        </w:rPr>
        <w:pict>
          <v:shape id="AutoShape 6" o:spid="_x0000_s1027" type="#_x0000_t32" style="position:absolute;left:0;text-align:left;margin-left:10.05pt;margin-top:2.85pt;width:102.75pt;height: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SIJgIAAEgEAAAOAAAAZHJzL2Uyb0RvYy54bWysVFGP2jAMfp+0/xDlnWvLFQY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"/>
        </w:pict>
      </w:r>
    </w:p>
    <w:p w:rsidR="00777B59" w:rsidRDefault="00777B59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rStyle w:val="8"/>
          <w:bCs/>
          <w:color w:val="000000"/>
          <w:sz w:val="18"/>
          <w:szCs w:val="18"/>
        </w:rPr>
      </w:pPr>
    </w:p>
    <w:p w:rsidR="000110B9" w:rsidRPr="00F81219" w:rsidRDefault="000110B9">
      <w:pPr>
        <w:pStyle w:val="80"/>
        <w:shd w:val="clear" w:color="auto" w:fill="auto"/>
        <w:tabs>
          <w:tab w:val="left" w:pos="2489"/>
        </w:tabs>
        <w:spacing w:after="0" w:line="140" w:lineRule="exact"/>
        <w:ind w:left="300"/>
        <w:rPr>
          <w:sz w:val="18"/>
          <w:szCs w:val="18"/>
        </w:rPr>
        <w:sectPr w:rsidR="000110B9" w:rsidRPr="00F81219" w:rsidSect="00B40987">
          <w:headerReference w:type="default" r:id="rId8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F81219">
        <w:rPr>
          <w:rStyle w:val="8"/>
          <w:bCs/>
          <w:color w:val="000000"/>
          <w:sz w:val="18"/>
          <w:szCs w:val="18"/>
        </w:rPr>
        <w:t>подпись руководителя МО</w:t>
      </w:r>
      <w:r w:rsidRPr="00F81219">
        <w:rPr>
          <w:rStyle w:val="8"/>
          <w:bCs/>
          <w:color w:val="000000"/>
          <w:sz w:val="18"/>
          <w:szCs w:val="18"/>
        </w:rPr>
        <w:tab/>
        <w:t>Ф И О.</w:t>
      </w:r>
    </w:p>
    <w:p w:rsidR="000110B9" w:rsidRDefault="000110B9">
      <w:pPr>
        <w:pStyle w:val="23"/>
        <w:keepNext/>
        <w:keepLines/>
        <w:shd w:val="clear" w:color="auto" w:fill="auto"/>
        <w:spacing w:before="0" w:after="316"/>
        <w:ind w:left="140"/>
      </w:pPr>
      <w:bookmarkStart w:id="8" w:name="bookmark7"/>
      <w:r>
        <w:rPr>
          <w:rStyle w:val="22"/>
          <w:b/>
          <w:bCs/>
          <w:color w:val="000000"/>
        </w:rPr>
        <w:lastRenderedPageBreak/>
        <w:t>Рекомендации по составлению</w:t>
      </w:r>
      <w:r>
        <w:rPr>
          <w:rStyle w:val="22"/>
          <w:b/>
          <w:bCs/>
          <w:color w:val="000000"/>
        </w:rPr>
        <w:br/>
        <w:t>календарно-тематического планирования</w:t>
      </w:r>
      <w:bookmarkEnd w:id="8"/>
    </w:p>
    <w:p w:rsidR="000110B9" w:rsidRDefault="000110B9">
      <w:pPr>
        <w:pStyle w:val="21"/>
        <w:shd w:val="clear" w:color="auto" w:fill="auto"/>
        <w:spacing w:after="0" w:line="302" w:lineRule="exact"/>
        <w:ind w:right="180" w:firstLine="740"/>
      </w:pPr>
      <w:r>
        <w:rPr>
          <w:rStyle w:val="2"/>
          <w:color w:val="000000"/>
        </w:rPr>
        <w:t>В соответствии с требованиями ФГОС НОО</w:t>
      </w:r>
      <w:r w:rsidR="00054643">
        <w:rPr>
          <w:rStyle w:val="2"/>
          <w:color w:val="000000"/>
        </w:rPr>
        <w:t>, ФГОС НОО обучающихся с ОВЗ</w:t>
      </w:r>
      <w:r>
        <w:rPr>
          <w:rStyle w:val="2"/>
          <w:color w:val="000000"/>
        </w:rPr>
        <w:t xml:space="preserve"> и </w:t>
      </w:r>
      <w:r w:rsidR="00054643">
        <w:rPr>
          <w:rStyle w:val="2"/>
          <w:color w:val="000000"/>
        </w:rPr>
        <w:t xml:space="preserve">ФГОС образования обучающихся с умственной отсталостью (интеллектуальными нарушениями) </w:t>
      </w:r>
      <w:r>
        <w:rPr>
          <w:rStyle w:val="2"/>
          <w:color w:val="000000"/>
        </w:rPr>
        <w:t>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0110B9" w:rsidRDefault="000110B9">
      <w:pPr>
        <w:pStyle w:val="21"/>
        <w:shd w:val="clear" w:color="auto" w:fill="auto"/>
        <w:spacing w:after="0" w:line="302" w:lineRule="exact"/>
        <w:ind w:right="180" w:firstLine="740"/>
      </w:pPr>
      <w:r>
        <w:rPr>
          <w:rStyle w:val="2"/>
          <w:color w:val="000000"/>
        </w:rPr>
        <w:t>В связи с этим считаем целесообразным календарно-тематическо</w:t>
      </w:r>
      <w:r w:rsidR="00054643">
        <w:rPr>
          <w:rStyle w:val="2"/>
          <w:color w:val="000000"/>
        </w:rPr>
        <w:t>е планирование (далее –</w:t>
      </w:r>
      <w:r>
        <w:rPr>
          <w:rStyle w:val="2"/>
          <w:color w:val="000000"/>
        </w:rPr>
        <w:t xml:space="preserve"> КТП) не включать в состав рабочей программы и не делать приложением к ней.</w:t>
      </w:r>
    </w:p>
    <w:p w:rsidR="000110B9" w:rsidRDefault="000110B9">
      <w:pPr>
        <w:pStyle w:val="21"/>
        <w:shd w:val="clear" w:color="auto" w:fill="auto"/>
        <w:spacing w:after="0" w:line="317" w:lineRule="exact"/>
        <w:ind w:right="180" w:firstLine="740"/>
      </w:pPr>
      <w:r>
        <w:rPr>
          <w:rStyle w:val="2"/>
          <w:color w:val="000000"/>
        </w:rPr>
        <w:t xml:space="preserve">Тематическое планирование составляется на уровень образования или на учебный курс по </w:t>
      </w:r>
      <w:r w:rsidR="005C2ADE">
        <w:rPr>
          <w:rStyle w:val="2"/>
          <w:color w:val="000000"/>
        </w:rPr>
        <w:t xml:space="preserve">учебному </w:t>
      </w:r>
      <w:r>
        <w:rPr>
          <w:rStyle w:val="2"/>
          <w:color w:val="000000"/>
        </w:rPr>
        <w:t>предмету</w:t>
      </w:r>
      <w:r w:rsidR="005C2ADE">
        <w:rPr>
          <w:rStyle w:val="2"/>
          <w:color w:val="000000"/>
        </w:rPr>
        <w:t>, курсу (в т. ч. коррекционному)</w:t>
      </w:r>
      <w:r>
        <w:rPr>
          <w:rStyle w:val="2"/>
          <w:color w:val="000000"/>
        </w:rPr>
        <w:t xml:space="preserve"> с разбивкой содержания образования по часам и годам обучения.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КТП составляется на один учебный год.</w:t>
      </w:r>
    </w:p>
    <w:p w:rsidR="005C2ADE" w:rsidRDefault="005C2ADE" w:rsidP="005C2ADE">
      <w:pPr>
        <w:pStyle w:val="21"/>
        <w:shd w:val="clear" w:color="auto" w:fill="auto"/>
        <w:spacing w:after="0" w:line="280" w:lineRule="exact"/>
        <w:ind w:firstLine="740"/>
      </w:pPr>
      <w:r>
        <w:rPr>
          <w:rStyle w:val="2"/>
          <w:color w:val="000000"/>
        </w:rPr>
        <w:t>Классный журнал заполняется в соответствии с КТП.</w:t>
      </w:r>
    </w:p>
    <w:p w:rsidR="000110B9" w:rsidRDefault="000110B9">
      <w:pPr>
        <w:pStyle w:val="21"/>
        <w:shd w:val="clear" w:color="auto" w:fill="auto"/>
        <w:spacing w:after="0" w:line="317" w:lineRule="exact"/>
        <w:ind w:right="180" w:firstLine="740"/>
      </w:pPr>
      <w:r>
        <w:rPr>
          <w:rStyle w:val="2"/>
          <w:color w:val="000000"/>
        </w:rPr>
        <w:t>Предлагаем несколько вариантов КТП с определением основных видов деятельности учащихся (на уровне учебных действий), образцы КТП приведены в приложении.</w:t>
      </w:r>
    </w:p>
    <w:p w:rsidR="000110B9" w:rsidRDefault="000110B9">
      <w:pPr>
        <w:pStyle w:val="21"/>
        <w:shd w:val="clear" w:color="auto" w:fill="auto"/>
        <w:spacing w:after="0" w:line="317" w:lineRule="exact"/>
        <w:ind w:firstLine="740"/>
      </w:pPr>
      <w:r>
        <w:rPr>
          <w:rStyle w:val="2"/>
          <w:color w:val="000000"/>
        </w:rPr>
        <w:t>Структура КТП: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17" w:lineRule="exact"/>
        <w:ind w:left="740" w:right="180" w:hanging="260"/>
      </w:pPr>
      <w:r>
        <w:rPr>
          <w:rStyle w:val="2"/>
          <w:color w:val="000000"/>
        </w:rPr>
        <w:t>дата проведения урока (возможно указание планируемой недели с последующим уточнением фактической даты проведения урока);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80" w:lineRule="exact"/>
        <w:ind w:left="740" w:hanging="260"/>
      </w:pPr>
      <w:r>
        <w:rPr>
          <w:rStyle w:val="2"/>
          <w:color w:val="000000"/>
        </w:rPr>
        <w:t>раздел учебной программы по предмету;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hanging="260"/>
      </w:pPr>
      <w:r>
        <w:rPr>
          <w:rStyle w:val="2"/>
          <w:color w:val="000000"/>
        </w:rPr>
        <w:t>тема урока;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hanging="260"/>
      </w:pPr>
      <w:r>
        <w:rPr>
          <w:rStyle w:val="2"/>
          <w:color w:val="000000"/>
        </w:rPr>
        <w:t>количество часов, отведенных на освоение программного материала;</w:t>
      </w:r>
    </w:p>
    <w:p w:rsidR="000110B9" w:rsidRDefault="000110B9" w:rsidP="008230E9">
      <w:pPr>
        <w:pStyle w:val="21"/>
        <w:numPr>
          <w:ilvl w:val="1"/>
          <w:numId w:val="3"/>
        </w:numPr>
        <w:shd w:val="clear" w:color="auto" w:fill="auto"/>
        <w:tabs>
          <w:tab w:val="left" w:pos="755"/>
        </w:tabs>
        <w:spacing w:after="0" w:line="326" w:lineRule="exact"/>
        <w:ind w:left="740" w:right="180" w:hanging="260"/>
      </w:pPr>
      <w:r>
        <w:rPr>
          <w:rStyle w:val="2"/>
          <w:color w:val="000000"/>
        </w:rPr>
        <w:t>оборудование (учитывая, что в последние годы в школы поступает большое количество современного компьютерного, учебного и учебно</w:t>
      </w:r>
      <w:r w:rsidR="008230E9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лабораторного оборудования, считаем обязательным отражение его использования на уроках);</w:t>
      </w:r>
    </w:p>
    <w:p w:rsidR="000110B9" w:rsidRDefault="000110B9">
      <w:pPr>
        <w:pStyle w:val="21"/>
        <w:numPr>
          <w:ilvl w:val="0"/>
          <w:numId w:val="3"/>
        </w:numPr>
        <w:shd w:val="clear" w:color="auto" w:fill="auto"/>
        <w:tabs>
          <w:tab w:val="left" w:pos="755"/>
        </w:tabs>
        <w:spacing w:after="97" w:line="326" w:lineRule="exact"/>
        <w:ind w:left="740" w:right="180" w:hanging="260"/>
      </w:pPr>
      <w:r>
        <w:rPr>
          <w:rStyle w:val="2"/>
          <w:color w:val="000000"/>
        </w:rPr>
        <w:t>универсальные</w:t>
      </w:r>
      <w:r w:rsidR="008230E9">
        <w:rPr>
          <w:rStyle w:val="2"/>
          <w:color w:val="000000"/>
        </w:rPr>
        <w:t xml:space="preserve"> (или базовые) учебные действия (далее – У</w:t>
      </w:r>
      <w:r>
        <w:rPr>
          <w:rStyle w:val="2"/>
          <w:color w:val="000000"/>
        </w:rPr>
        <w:t>УД</w:t>
      </w:r>
      <w:r w:rsidR="008230E9">
        <w:rPr>
          <w:rStyle w:val="2"/>
          <w:color w:val="000000"/>
        </w:rPr>
        <w:t xml:space="preserve"> или БУД</w:t>
      </w:r>
      <w:r>
        <w:rPr>
          <w:rStyle w:val="2"/>
          <w:color w:val="000000"/>
        </w:rPr>
        <w:t>), соответствующие пункту «характеристика основных видов деятельности ученика» раздела «Тематическое планирование» данной рабочей программы учителя.</w:t>
      </w:r>
    </w:p>
    <w:p w:rsidR="005C2ADE" w:rsidRDefault="005C2ADE" w:rsidP="005C2ADE">
      <w:pPr>
        <w:pStyle w:val="21"/>
        <w:shd w:val="clear" w:color="auto" w:fill="auto"/>
        <w:spacing w:after="0" w:line="240" w:lineRule="auto"/>
        <w:ind w:right="181" w:firstLine="720"/>
        <w:contextualSpacing/>
      </w:pPr>
      <w:r>
        <w:rPr>
          <w:rStyle w:val="2"/>
          <w:color w:val="000000"/>
        </w:rPr>
        <w:t>В КТП возможно указывать требования к уровню подготовки обучающихся (результат), вид контроля (измерители).</w:t>
      </w:r>
    </w:p>
    <w:p w:rsidR="005C2ADE" w:rsidRDefault="005C2ADE" w:rsidP="005C2ADE">
      <w:pPr>
        <w:pStyle w:val="21"/>
        <w:shd w:val="clear" w:color="auto" w:fill="auto"/>
        <w:spacing w:after="0" w:line="240" w:lineRule="auto"/>
        <w:ind w:right="181" w:firstLine="720"/>
        <w:contextualSpacing/>
        <w:rPr>
          <w:rStyle w:val="2"/>
          <w:color w:val="000000"/>
        </w:rPr>
      </w:pPr>
      <w:r>
        <w:rPr>
          <w:rStyle w:val="2"/>
          <w:color w:val="000000"/>
        </w:rPr>
        <w:t xml:space="preserve">Допускаем возможность составления «гибкого» КТП, в котором планируется распределение тем по четвертям с возможностью корректировки сроков изучения темы в пределах четверти в связи со спецификой деятельности образовательного учреждения и контингента обучающихся с ОВЗ. </w:t>
      </w:r>
    </w:p>
    <w:p w:rsidR="005C2ADE" w:rsidRDefault="005C2ADE" w:rsidP="005C2ADE">
      <w:pPr>
        <w:pStyle w:val="21"/>
        <w:shd w:val="clear" w:color="auto" w:fill="auto"/>
        <w:spacing w:after="0" w:line="336" w:lineRule="exact"/>
        <w:ind w:right="180" w:firstLine="740"/>
      </w:pPr>
      <w:r>
        <w:rPr>
          <w:rStyle w:val="2"/>
          <w:color w:val="000000"/>
        </w:rPr>
        <w:t xml:space="preserve">В зависимости от реализуемого варианта АООП предлагается оформлять КТП в соответствии с прилагаемыми ниже образцами, </w:t>
      </w:r>
    </w:p>
    <w:p w:rsidR="00500CB6" w:rsidRDefault="00500CB6" w:rsidP="00500CB6">
      <w:pPr>
        <w:pStyle w:val="21"/>
        <w:shd w:val="clear" w:color="auto" w:fill="auto"/>
        <w:spacing w:after="0" w:line="336" w:lineRule="exact"/>
        <w:ind w:right="180"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реализации первого и второго вариантов АООП НОО обучающихся с ОВЗ могут быть использованы </w:t>
      </w:r>
      <w:r w:rsidR="005C2ADE">
        <w:rPr>
          <w:rStyle w:val="2"/>
          <w:color w:val="000000"/>
        </w:rPr>
        <w:t xml:space="preserve"> на выбор</w:t>
      </w:r>
      <w:r w:rsidR="00EA31EE">
        <w:rPr>
          <w:rStyle w:val="2"/>
          <w:color w:val="000000"/>
        </w:rPr>
        <w:t>: форма 1 КТП</w:t>
      </w:r>
      <w:r>
        <w:rPr>
          <w:rStyle w:val="2"/>
          <w:color w:val="000000"/>
        </w:rPr>
        <w:t xml:space="preserve">, </w:t>
      </w:r>
      <w:r w:rsidR="00EA31EE">
        <w:rPr>
          <w:rStyle w:val="2"/>
          <w:color w:val="000000"/>
        </w:rPr>
        <w:t xml:space="preserve">форма 2 КТП </w:t>
      </w:r>
      <w:r>
        <w:rPr>
          <w:rStyle w:val="2"/>
          <w:color w:val="000000"/>
        </w:rPr>
        <w:t>и</w:t>
      </w:r>
      <w:r w:rsidR="005C2ADE">
        <w:rPr>
          <w:rStyle w:val="2"/>
          <w:color w:val="000000"/>
        </w:rPr>
        <w:t>ли</w:t>
      </w:r>
      <w:r w:rsidR="00EA31EE">
        <w:rPr>
          <w:rStyle w:val="2"/>
          <w:color w:val="000000"/>
        </w:rPr>
        <w:t xml:space="preserve"> форма 3</w:t>
      </w:r>
      <w:r>
        <w:rPr>
          <w:rStyle w:val="2"/>
          <w:color w:val="000000"/>
        </w:rPr>
        <w:t xml:space="preserve"> КТП. </w:t>
      </w:r>
    </w:p>
    <w:p w:rsidR="005C2ADE" w:rsidRDefault="00500CB6" w:rsidP="00500CB6">
      <w:pPr>
        <w:pStyle w:val="21"/>
        <w:shd w:val="clear" w:color="auto" w:fill="auto"/>
        <w:spacing w:after="0" w:line="336" w:lineRule="exact"/>
        <w:ind w:right="180"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При реализации третьего варианта АООП НОО обучающихся с ОВЗ и первого варианта АООП образования обучающихся с умственной отсталостью рекомендуется использовать </w:t>
      </w:r>
      <w:r w:rsidR="00EA31EE">
        <w:rPr>
          <w:rStyle w:val="2"/>
          <w:color w:val="000000"/>
        </w:rPr>
        <w:t xml:space="preserve">форму 4 КТП </w:t>
      </w:r>
      <w:r>
        <w:rPr>
          <w:rStyle w:val="2"/>
          <w:color w:val="000000"/>
        </w:rPr>
        <w:t>и</w:t>
      </w:r>
      <w:r w:rsidR="005C2ADE">
        <w:rPr>
          <w:rStyle w:val="2"/>
          <w:color w:val="000000"/>
        </w:rPr>
        <w:t>ли форму</w:t>
      </w:r>
      <w:r w:rsidR="00EA31EE">
        <w:rPr>
          <w:rStyle w:val="2"/>
          <w:color w:val="000000"/>
        </w:rPr>
        <w:t xml:space="preserve"> 5</w:t>
      </w:r>
      <w:r>
        <w:rPr>
          <w:rStyle w:val="2"/>
          <w:color w:val="000000"/>
        </w:rPr>
        <w:t xml:space="preserve"> КТП. </w:t>
      </w:r>
    </w:p>
    <w:p w:rsidR="00500CB6" w:rsidRDefault="005C2ADE" w:rsidP="00500CB6">
      <w:pPr>
        <w:pStyle w:val="21"/>
        <w:shd w:val="clear" w:color="auto" w:fill="auto"/>
        <w:spacing w:after="0" w:line="336" w:lineRule="exact"/>
        <w:ind w:right="180" w:firstLine="740"/>
      </w:pPr>
      <w:r>
        <w:rPr>
          <w:rStyle w:val="2"/>
          <w:color w:val="000000"/>
        </w:rPr>
        <w:lastRenderedPageBreak/>
        <w:t>Форму 6 КТП рекомендуется использовать п</w:t>
      </w:r>
      <w:r w:rsidR="00500CB6">
        <w:rPr>
          <w:rStyle w:val="2"/>
          <w:color w:val="000000"/>
        </w:rPr>
        <w:t>ри реализации четвертого варианта АООП НОО обучающихся с ОВЗ и второго варианта АООП образования обучающихся с умственной отсталостью</w:t>
      </w:r>
      <w:r w:rsidR="00D410B6">
        <w:rPr>
          <w:rStyle w:val="2"/>
          <w:color w:val="000000"/>
        </w:rPr>
        <w:t>, предусматривающих разработку СИПР и определение содержания учебного предмета, курса на основе индивидуальных особых образовательных потребностей обучающихся с ОВЗ</w:t>
      </w:r>
      <w:r w:rsidR="00500CB6">
        <w:rPr>
          <w:rStyle w:val="2"/>
          <w:color w:val="000000"/>
        </w:rPr>
        <w:t>.</w:t>
      </w:r>
    </w:p>
    <w:p w:rsidR="008230E9" w:rsidRDefault="008230E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rPr>
          <w:rStyle w:val="2"/>
          <w:color w:val="000000"/>
        </w:rPr>
      </w:pPr>
    </w:p>
    <w:p w:rsidR="008230E9" w:rsidRDefault="008230E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rPr>
          <w:rStyle w:val="2"/>
          <w:color w:val="000000"/>
        </w:rPr>
      </w:pPr>
    </w:p>
    <w:p w:rsidR="000110B9" w:rsidRDefault="000110B9" w:rsidP="008230E9">
      <w:pPr>
        <w:pStyle w:val="21"/>
        <w:shd w:val="clear" w:color="auto" w:fill="auto"/>
        <w:tabs>
          <w:tab w:val="left" w:pos="8449"/>
        </w:tabs>
        <w:spacing w:after="0" w:line="280" w:lineRule="exact"/>
        <w:ind w:firstLine="0"/>
        <w:sectPr w:rsidR="000110B9">
          <w:pgSz w:w="11900" w:h="16840"/>
          <w:pgMar w:top="1486" w:right="206" w:bottom="915" w:left="1220" w:header="0" w:footer="3" w:gutter="0"/>
          <w:cols w:space="720"/>
          <w:noEndnote/>
          <w:docGrid w:linePitch="360"/>
        </w:sectPr>
      </w:pPr>
    </w:p>
    <w:p w:rsidR="000110B9" w:rsidRDefault="000110B9">
      <w:pPr>
        <w:pStyle w:val="21"/>
        <w:shd w:val="clear" w:color="auto" w:fill="auto"/>
        <w:spacing w:after="190" w:line="280" w:lineRule="exact"/>
        <w:ind w:left="780" w:firstLine="0"/>
      </w:pPr>
      <w:r>
        <w:rPr>
          <w:rStyle w:val="2"/>
          <w:color w:val="000000"/>
        </w:rPr>
        <w:lastRenderedPageBreak/>
        <w:t>Образец титульного листа</w:t>
      </w:r>
    </w:p>
    <w:p w:rsidR="000110B9" w:rsidRDefault="000110B9" w:rsidP="00777B59">
      <w:pPr>
        <w:pStyle w:val="60"/>
        <w:shd w:val="clear" w:color="auto" w:fill="auto"/>
        <w:spacing w:after="0" w:line="475" w:lineRule="exact"/>
        <w:ind w:left="1080"/>
        <w:rPr>
          <w:rStyle w:val="6"/>
          <w:color w:val="000000"/>
        </w:rPr>
      </w:pPr>
      <w:r>
        <w:rPr>
          <w:rStyle w:val="6"/>
          <w:color w:val="000000"/>
        </w:rPr>
        <w:t>СОГЛАСОВАНО</w:t>
      </w:r>
      <w:r>
        <w:rPr>
          <w:rStyle w:val="6"/>
          <w:color w:val="000000"/>
        </w:rPr>
        <w:br/>
        <w:t>Заместитель директора по УВР</w:t>
      </w:r>
    </w:p>
    <w:p w:rsidR="00777B59" w:rsidRDefault="00777B59" w:rsidP="00777B59">
      <w:pPr>
        <w:pStyle w:val="60"/>
        <w:shd w:val="clear" w:color="auto" w:fill="auto"/>
        <w:spacing w:after="0" w:line="475" w:lineRule="exact"/>
        <w:ind w:left="1080"/>
        <w:rPr>
          <w:rStyle w:val="6"/>
          <w:color w:val="000000"/>
        </w:rPr>
      </w:pPr>
      <w:r>
        <w:rPr>
          <w:rStyle w:val="6"/>
          <w:color w:val="000000"/>
        </w:rPr>
        <w:t>_______________        ________</w:t>
      </w:r>
    </w:p>
    <w:p w:rsidR="000110B9" w:rsidRDefault="000110B9">
      <w:pPr>
        <w:pStyle w:val="80"/>
        <w:shd w:val="clear" w:color="auto" w:fill="auto"/>
        <w:tabs>
          <w:tab w:val="left" w:pos="3526"/>
        </w:tabs>
        <w:spacing w:after="22" w:line="140" w:lineRule="exact"/>
        <w:ind w:left="1740"/>
        <w:rPr>
          <w:rStyle w:val="81pt"/>
          <w:b/>
          <w:bCs/>
          <w:color w:val="000000"/>
        </w:rPr>
      </w:pPr>
      <w:r>
        <w:rPr>
          <w:rStyle w:val="8"/>
          <w:b/>
          <w:bCs/>
          <w:color w:val="000000"/>
        </w:rPr>
        <w:t>подпись</w:t>
      </w:r>
      <w:r>
        <w:rPr>
          <w:rStyle w:val="8"/>
          <w:b/>
          <w:bCs/>
          <w:color w:val="000000"/>
        </w:rPr>
        <w:tab/>
      </w:r>
      <w:r>
        <w:rPr>
          <w:rStyle w:val="81pt"/>
          <w:b/>
          <w:bCs/>
          <w:color w:val="000000"/>
        </w:rPr>
        <w:t>ФИО.</w:t>
      </w:r>
    </w:p>
    <w:p w:rsidR="00777B59" w:rsidRDefault="00777B59">
      <w:pPr>
        <w:pStyle w:val="80"/>
        <w:shd w:val="clear" w:color="auto" w:fill="auto"/>
        <w:tabs>
          <w:tab w:val="left" w:pos="3526"/>
        </w:tabs>
        <w:spacing w:after="22" w:line="140" w:lineRule="exact"/>
        <w:ind w:left="1740"/>
      </w:pPr>
    </w:p>
    <w:p w:rsidR="000110B9" w:rsidRPr="00777B59" w:rsidRDefault="000110B9" w:rsidP="00777B59">
      <w:pPr>
        <w:pStyle w:val="60"/>
        <w:shd w:val="clear" w:color="auto" w:fill="auto"/>
        <w:spacing w:after="0" w:line="240" w:lineRule="auto"/>
        <w:contextualSpacing/>
        <w:rPr>
          <w:sz w:val="20"/>
          <w:szCs w:val="20"/>
        </w:rPr>
      </w:pPr>
      <w:r w:rsidRPr="00777B59">
        <w:rPr>
          <w:rStyle w:val="6"/>
          <w:color w:val="000000"/>
          <w:sz w:val="20"/>
          <w:szCs w:val="20"/>
        </w:rPr>
        <w:t>20 года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 ––––––––––––––––––––––––––––––––––––––––––––––––––––––––––––––––––––––––––</w:t>
      </w:r>
    </w:p>
    <w:p w:rsidR="000110B9" w:rsidRDefault="000110B9" w:rsidP="00777B5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  <w:r>
        <w:rPr>
          <w:rStyle w:val="6"/>
          <w:color w:val="000000"/>
        </w:rPr>
        <w:t>(территориальный, административный округ (город, район, поселок)</w:t>
      </w: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center"/>
        <w:rPr>
          <w:rStyle w:val="6"/>
          <w:color w:val="000000"/>
        </w:rPr>
      </w:pPr>
    </w:p>
    <w:p w:rsidR="00777B59" w:rsidRDefault="00777B59" w:rsidP="00777B59">
      <w:pPr>
        <w:pStyle w:val="60"/>
        <w:shd w:val="clear" w:color="auto" w:fill="auto"/>
        <w:spacing w:after="0" w:line="240" w:lineRule="auto"/>
        <w:contextualSpacing/>
        <w:jc w:val="both"/>
      </w:pPr>
      <w:r>
        <w:t xml:space="preserve">              ––––––––––––––––––––––––––––––––––––––––––––––––––––––––––––––––––––––––––</w:t>
      </w:r>
    </w:p>
    <w:p w:rsidR="000110B9" w:rsidRDefault="000110B9" w:rsidP="00777B59">
      <w:pPr>
        <w:pStyle w:val="60"/>
        <w:shd w:val="clear" w:color="auto" w:fill="auto"/>
        <w:spacing w:after="0" w:line="240" w:lineRule="auto"/>
        <w:contextualSpacing/>
        <w:jc w:val="center"/>
      </w:pPr>
      <w:r>
        <w:rPr>
          <w:rStyle w:val="6"/>
          <w:color w:val="000000"/>
        </w:rPr>
        <w:t>(наименование образовательной организации)</w:t>
      </w:r>
    </w:p>
    <w:p w:rsidR="00777B59" w:rsidRDefault="00777B59" w:rsidP="00777B59">
      <w:pPr>
        <w:pStyle w:val="11"/>
        <w:keepNext/>
        <w:keepLines/>
        <w:shd w:val="clear" w:color="auto" w:fill="auto"/>
        <w:spacing w:before="0" w:after="0" w:line="240" w:lineRule="auto"/>
        <w:ind w:right="600"/>
        <w:contextualSpacing/>
        <w:rPr>
          <w:rStyle w:val="10"/>
          <w:b/>
          <w:bCs/>
          <w:color w:val="000000"/>
        </w:rPr>
      </w:pPr>
      <w:bookmarkStart w:id="9" w:name="bookmark8"/>
    </w:p>
    <w:p w:rsidR="00777B59" w:rsidRDefault="000110B9" w:rsidP="00777B59">
      <w:pPr>
        <w:pStyle w:val="11"/>
        <w:keepNext/>
        <w:keepLines/>
        <w:shd w:val="clear" w:color="auto" w:fill="auto"/>
        <w:spacing w:before="0" w:after="343" w:line="400" w:lineRule="exact"/>
        <w:ind w:right="600"/>
      </w:pPr>
      <w:r>
        <w:rPr>
          <w:rStyle w:val="10"/>
          <w:b/>
          <w:bCs/>
          <w:color w:val="000000"/>
        </w:rPr>
        <w:t>КАЛЕНДАРНО-ТЕМАТИЧЕСКОЕ</w:t>
      </w:r>
      <w:bookmarkStart w:id="10" w:name="bookmark9"/>
      <w:bookmarkEnd w:id="9"/>
      <w:r w:rsidR="00777B59">
        <w:rPr>
          <w:rStyle w:val="10"/>
          <w:b/>
          <w:bCs/>
          <w:color w:val="000000"/>
        </w:rPr>
        <w:t>ПЛАНИРОВАНИЕ</w:t>
      </w:r>
      <w:bookmarkEnd w:id="10"/>
    </w:p>
    <w:p w:rsidR="000110B9" w:rsidRDefault="00CA2A5C" w:rsidP="00777B59">
      <w:pPr>
        <w:pStyle w:val="11"/>
        <w:keepNext/>
        <w:keepLines/>
        <w:shd w:val="clear" w:color="auto" w:fill="auto"/>
        <w:spacing w:before="0" w:after="63" w:line="400" w:lineRule="exact"/>
        <w:ind w:right="600"/>
        <w:jc w:val="both"/>
        <w:rPr>
          <w:b w:val="0"/>
          <w:sz w:val="28"/>
          <w:szCs w:val="28"/>
        </w:rPr>
      </w:pPr>
      <w:r w:rsidRPr="00CA2A5C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_____________________________________________________________</w:t>
      </w:r>
    </w:p>
    <w:p w:rsidR="00CA2A5C" w:rsidRDefault="00CA2A5C" w:rsidP="00CA2A5C">
      <w:pPr>
        <w:pStyle w:val="40"/>
        <w:shd w:val="clear" w:color="auto" w:fill="auto"/>
        <w:spacing w:after="0" w:line="180" w:lineRule="exact"/>
        <w:jc w:val="left"/>
      </w:pPr>
      <w:r>
        <w:rPr>
          <w:rStyle w:val="4Exact"/>
          <w:b/>
          <w:bCs/>
          <w:color w:val="000000"/>
        </w:rPr>
        <w:t xml:space="preserve">                                                                                  (указать учебный предмет, курс)</w:t>
      </w:r>
    </w:p>
    <w:p w:rsidR="000110B9" w:rsidRDefault="000110B9">
      <w:pPr>
        <w:pStyle w:val="60"/>
        <w:shd w:val="clear" w:color="auto" w:fill="auto"/>
        <w:tabs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 xml:space="preserve">Класс 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t>___________________________</w:t>
      </w:r>
    </w:p>
    <w:p w:rsidR="000110B9" w:rsidRDefault="000110B9">
      <w:pPr>
        <w:pStyle w:val="60"/>
        <w:shd w:val="clear" w:color="auto" w:fill="auto"/>
        <w:tabs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>Учитель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  <w:t>___________________________</w:t>
      </w:r>
    </w:p>
    <w:p w:rsidR="000110B9" w:rsidRDefault="000110B9">
      <w:pPr>
        <w:pStyle w:val="60"/>
        <w:shd w:val="clear" w:color="auto" w:fill="auto"/>
        <w:tabs>
          <w:tab w:val="left" w:leader="underscore" w:pos="4634"/>
          <w:tab w:val="left" w:leader="underscore" w:pos="6604"/>
        </w:tabs>
        <w:spacing w:after="0" w:line="552" w:lineRule="exact"/>
        <w:ind w:left="780"/>
        <w:jc w:val="both"/>
      </w:pPr>
      <w:r>
        <w:rPr>
          <w:rStyle w:val="6"/>
          <w:color w:val="000000"/>
        </w:rPr>
        <w:t>Количество часов: всего</w:t>
      </w:r>
      <w:r>
        <w:rPr>
          <w:rStyle w:val="6"/>
          <w:color w:val="000000"/>
        </w:rPr>
        <w:tab/>
        <w:t>часов; в неделю</w:t>
      </w:r>
      <w:r>
        <w:rPr>
          <w:rStyle w:val="6"/>
          <w:color w:val="000000"/>
        </w:rPr>
        <w:tab/>
      </w:r>
      <w:r w:rsidR="00CA2A5C">
        <w:rPr>
          <w:rStyle w:val="6"/>
          <w:color w:val="000000"/>
        </w:rPr>
        <w:t>__ часов;</w:t>
      </w:r>
    </w:p>
    <w:p w:rsidR="000110B9" w:rsidRDefault="000110B9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Планирование составлено на основе рабочей программы</w:t>
      </w:r>
      <w:r w:rsidR="00CA2A5C">
        <w:rPr>
          <w:rStyle w:val="6"/>
          <w:color w:val="000000"/>
        </w:rPr>
        <w:t>__________________________</w:t>
      </w:r>
    </w:p>
    <w:p w:rsidR="00CA2A5C" w:rsidRDefault="00CA2A5C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>___________________________________________________________________________</w:t>
      </w:r>
    </w:p>
    <w:p w:rsidR="00CA2A5C" w:rsidRDefault="00CA2A5C" w:rsidP="00CA2A5C">
      <w:pPr>
        <w:pStyle w:val="60"/>
        <w:shd w:val="clear" w:color="auto" w:fill="auto"/>
        <w:spacing w:after="0" w:line="552" w:lineRule="exact"/>
        <w:ind w:left="782"/>
        <w:contextualSpacing/>
        <w:jc w:val="both"/>
      </w:pPr>
      <w:r>
        <w:t>___________________________________________________________________________</w:t>
      </w:r>
    </w:p>
    <w:p w:rsidR="00CA2A5C" w:rsidRPr="00CA2A5C" w:rsidRDefault="000110B9" w:rsidP="00CA2A5C">
      <w:pPr>
        <w:pStyle w:val="40"/>
        <w:shd w:val="clear" w:color="auto" w:fill="auto"/>
        <w:spacing w:after="0" w:line="240" w:lineRule="auto"/>
        <w:ind w:left="782" w:firstLine="1100"/>
        <w:contextualSpacing/>
        <w:jc w:val="left"/>
        <w:rPr>
          <w:rStyle w:val="4"/>
          <w:bCs/>
          <w:color w:val="000000"/>
        </w:rPr>
      </w:pPr>
      <w:r w:rsidRPr="00CA2A5C">
        <w:rPr>
          <w:rStyle w:val="4"/>
          <w:bCs/>
          <w:color w:val="000000"/>
        </w:rPr>
        <w:t xml:space="preserve">(указать ФИО учителя, реквизиты утверждения рабочей программы с датой) </w:t>
      </w:r>
    </w:p>
    <w:p w:rsidR="00CA2A5C" w:rsidRDefault="00CA2A5C" w:rsidP="00CA2A5C">
      <w:pPr>
        <w:pStyle w:val="40"/>
        <w:shd w:val="clear" w:color="auto" w:fill="auto"/>
        <w:spacing w:after="0" w:line="240" w:lineRule="auto"/>
        <w:ind w:firstLine="1100"/>
        <w:contextualSpacing/>
        <w:jc w:val="left"/>
        <w:rPr>
          <w:rStyle w:val="412pt"/>
          <w:b/>
          <w:bCs/>
          <w:color w:val="000000"/>
        </w:rPr>
      </w:pPr>
    </w:p>
    <w:p w:rsidR="000110B9" w:rsidRDefault="000110B9" w:rsidP="00CA2A5C">
      <w:pPr>
        <w:pStyle w:val="40"/>
        <w:shd w:val="clear" w:color="auto" w:fill="auto"/>
        <w:spacing w:after="0" w:line="360" w:lineRule="auto"/>
        <w:contextualSpacing/>
        <w:jc w:val="left"/>
        <w:rPr>
          <w:rStyle w:val="412pt"/>
          <w:b/>
          <w:bCs/>
          <w:color w:val="000000"/>
        </w:rPr>
      </w:pPr>
      <w:r>
        <w:rPr>
          <w:rStyle w:val="412pt"/>
          <w:b/>
          <w:bCs/>
          <w:color w:val="000000"/>
        </w:rPr>
        <w:t>Планирование составлено на основе:</w:t>
      </w:r>
    </w:p>
    <w:p w:rsid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t xml:space="preserve">                 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A2A5C" w:rsidRDefault="00CA2A5C" w:rsidP="00CA2A5C">
      <w:pPr>
        <w:pStyle w:val="40"/>
        <w:shd w:val="clear" w:color="auto" w:fill="auto"/>
        <w:spacing w:after="0" w:line="360" w:lineRule="auto"/>
        <w:contextualSpacing/>
        <w:jc w:val="left"/>
      </w:pPr>
      <w:r>
        <w:t xml:space="preserve">                  ___________________________________________________________________________________________________</w:t>
      </w:r>
    </w:p>
    <w:p w:rsidR="000110B9" w:rsidRPr="00CA2A5C" w:rsidRDefault="000110B9" w:rsidP="00CA2A5C">
      <w:pPr>
        <w:pStyle w:val="40"/>
        <w:shd w:val="clear" w:color="auto" w:fill="auto"/>
        <w:spacing w:after="0" w:line="360" w:lineRule="auto"/>
        <w:contextualSpacing/>
        <w:jc w:val="left"/>
      </w:pPr>
      <w:r w:rsidRPr="00CA2A5C">
        <w:rPr>
          <w:rStyle w:val="4"/>
          <w:bCs/>
          <w:color w:val="000000"/>
        </w:rPr>
        <w:t>(указать программу учебного предмета, на основе которой составлена рабочая программа)</w:t>
      </w:r>
    </w:p>
    <w:p w:rsidR="000110B9" w:rsidRDefault="000110B9" w:rsidP="00CA2A5C">
      <w:pPr>
        <w:pStyle w:val="60"/>
        <w:shd w:val="clear" w:color="auto" w:fill="auto"/>
        <w:tabs>
          <w:tab w:val="left" w:leader="underscore" w:pos="7375"/>
          <w:tab w:val="left" w:leader="underscore" w:pos="7532"/>
          <w:tab w:val="left" w:leader="underscore" w:pos="8100"/>
          <w:tab w:val="left" w:leader="underscore" w:pos="8233"/>
          <w:tab w:val="left" w:leader="underscore" w:pos="9329"/>
          <w:tab w:val="left" w:leader="underscore" w:pos="9471"/>
          <w:tab w:val="left" w:leader="underscore" w:pos="9818"/>
        </w:tabs>
        <w:spacing w:after="0" w:line="240" w:lineRule="auto"/>
        <w:contextualSpacing/>
        <w:jc w:val="both"/>
      </w:pPr>
      <w:r>
        <w:rPr>
          <w:rStyle w:val="6"/>
          <w:color w:val="000000"/>
        </w:rPr>
        <w:t>В соответстви</w:t>
      </w:r>
      <w:r w:rsidR="00CA2A5C">
        <w:rPr>
          <w:rStyle w:val="6"/>
          <w:color w:val="000000"/>
        </w:rPr>
        <w:t xml:space="preserve">и </w:t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</w:r>
      <w:r w:rsidR="00CA2A5C">
        <w:rPr>
          <w:rStyle w:val="6"/>
          <w:color w:val="000000"/>
        </w:rPr>
        <w:softHyphen/>
        <w:t>_____________________________________________________________</w:t>
      </w:r>
    </w:p>
    <w:p w:rsidR="000110B9" w:rsidRPr="00CA2A5C" w:rsidRDefault="000110B9" w:rsidP="00CA2A5C">
      <w:pPr>
        <w:pStyle w:val="40"/>
        <w:shd w:val="clear" w:color="auto" w:fill="auto"/>
        <w:spacing w:after="0" w:line="240" w:lineRule="auto"/>
        <w:contextualSpacing/>
        <w:jc w:val="left"/>
      </w:pPr>
      <w:r w:rsidRPr="00CA2A5C">
        <w:rPr>
          <w:rStyle w:val="4"/>
          <w:bCs/>
          <w:color w:val="000000"/>
        </w:rPr>
        <w:t>(ФГОС</w:t>
      </w:r>
      <w:r w:rsidR="00F46DB2">
        <w:rPr>
          <w:rStyle w:val="4"/>
          <w:bCs/>
          <w:color w:val="000000"/>
        </w:rPr>
        <w:t xml:space="preserve"> НОО, ФГОС НОО обучающихся с ОВЗ, ФГОС обучающихся с умственной отсталостью</w:t>
      </w:r>
      <w:r w:rsidRPr="00CA2A5C">
        <w:rPr>
          <w:rStyle w:val="4"/>
          <w:bCs/>
          <w:color w:val="000000"/>
        </w:rPr>
        <w:t>)</w:t>
      </w:r>
    </w:p>
    <w:p w:rsidR="00CA2A5C" w:rsidRDefault="00CA2A5C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both"/>
        <w:rPr>
          <w:rStyle w:val="6"/>
          <w:color w:val="000000"/>
        </w:rPr>
      </w:pPr>
    </w:p>
    <w:p w:rsidR="00500CB6" w:rsidRDefault="00CA2A5C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both"/>
        <w:rPr>
          <w:rStyle w:val="6"/>
          <w:color w:val="000000"/>
        </w:rPr>
      </w:pPr>
      <w:r>
        <w:rPr>
          <w:rStyle w:val="6"/>
          <w:color w:val="000000"/>
        </w:rPr>
        <w:t xml:space="preserve">             Учебник:___________________________________________________________________</w:t>
      </w:r>
    </w:p>
    <w:p w:rsidR="000110B9" w:rsidRPr="00500CB6" w:rsidRDefault="00500CB6" w:rsidP="00500CB6">
      <w:pPr>
        <w:pStyle w:val="60"/>
        <w:shd w:val="clear" w:color="auto" w:fill="auto"/>
        <w:tabs>
          <w:tab w:val="left" w:pos="2470"/>
          <w:tab w:val="left" w:leader="underscore" w:pos="5167"/>
          <w:tab w:val="left" w:leader="underscore" w:pos="7860"/>
          <w:tab w:val="left" w:leader="underscore" w:pos="8036"/>
          <w:tab w:val="left" w:leader="underscore" w:pos="9602"/>
        </w:tabs>
        <w:spacing w:after="0" w:line="240" w:lineRule="auto"/>
        <w:contextualSpacing/>
        <w:jc w:val="center"/>
        <w:rPr>
          <w:sz w:val="20"/>
          <w:szCs w:val="20"/>
        </w:rPr>
        <w:sectPr w:rsidR="000110B9" w:rsidRPr="00500CB6">
          <w:pgSz w:w="11900" w:h="16840"/>
          <w:pgMar w:top="1436" w:right="360" w:bottom="1436" w:left="1066" w:header="0" w:footer="3" w:gutter="0"/>
          <w:cols w:space="720"/>
          <w:noEndnote/>
          <w:docGrid w:linePitch="360"/>
        </w:sectPr>
      </w:pPr>
      <w:r w:rsidRPr="00500CB6">
        <w:rPr>
          <w:rStyle w:val="6"/>
          <w:color w:val="000000"/>
          <w:sz w:val="20"/>
          <w:szCs w:val="20"/>
        </w:rPr>
        <w:t>(если используется</w:t>
      </w:r>
      <w:r>
        <w:rPr>
          <w:rStyle w:val="6"/>
          <w:color w:val="000000"/>
          <w:sz w:val="20"/>
          <w:szCs w:val="20"/>
        </w:rPr>
        <w:t xml:space="preserve"> или на его основе составлена программа</w:t>
      </w:r>
      <w:r w:rsidRPr="00500CB6">
        <w:rPr>
          <w:rStyle w:val="6"/>
          <w:color w:val="000000"/>
          <w:sz w:val="20"/>
          <w:szCs w:val="20"/>
        </w:rPr>
        <w:t xml:space="preserve">) </w:t>
      </w:r>
    </w:p>
    <w:p w:rsidR="000110B9" w:rsidRDefault="000110B9">
      <w:pPr>
        <w:spacing w:line="88" w:lineRule="exact"/>
        <w:rPr>
          <w:color w:val="auto"/>
          <w:sz w:val="7"/>
          <w:szCs w:val="7"/>
        </w:rPr>
      </w:pPr>
    </w:p>
    <w:p w:rsidR="000110B9" w:rsidRDefault="000110B9">
      <w:pPr>
        <w:rPr>
          <w:color w:val="auto"/>
          <w:sz w:val="2"/>
          <w:szCs w:val="2"/>
        </w:rPr>
        <w:sectPr w:rsidR="000110B9">
          <w:headerReference w:type="default" r:id="rId9"/>
          <w:pgSz w:w="16840" w:h="11900" w:orient="landscape"/>
          <w:pgMar w:top="1182" w:right="0" w:bottom="1182" w:left="0" w:header="0" w:footer="3" w:gutter="0"/>
          <w:pgNumType w:start="18"/>
          <w:cols w:space="720"/>
          <w:noEndnote/>
          <w:docGrid w:linePitch="360"/>
        </w:sectPr>
      </w:pP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432"/>
        <w:gridCol w:w="2835"/>
        <w:gridCol w:w="1276"/>
        <w:gridCol w:w="1418"/>
        <w:gridCol w:w="3260"/>
        <w:gridCol w:w="2410"/>
      </w:tblGrid>
      <w:tr w:rsidR="00796E25" w:rsidTr="00796E25">
        <w:trPr>
          <w:trHeight w:hRule="exact" w:val="72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lastRenderedPageBreak/>
              <w:t>Номер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92B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Содержание 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(разделы, темы)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left="720" w:firstLine="0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Даты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Материально-техническое</w:t>
            </w:r>
          </w:p>
          <w:p w:rsidR="00796E25" w:rsidRDefault="00796E25" w:rsidP="00796E25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оснащение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Универсальные учебные действия (УУД)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</w:tr>
      <w:tr w:rsidR="00796E25" w:rsidTr="0086792B">
        <w:trPr>
          <w:trHeight w:hRule="exact" w:val="12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796E25" w:rsidTr="0086792B">
        <w:trPr>
          <w:trHeight w:hRule="exact" w:val="358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Указать раздел, гл</w:t>
            </w:r>
            <w:r w:rsidR="0086792B">
              <w:rPr>
                <w:rStyle w:val="212pt"/>
                <w:color w:val="000000"/>
              </w:rPr>
              <w:t>аву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печатные (электронные) пособия, экранно-звуковые пособия, технические средства обучения, цифровые и электронные образовательные ресурсы, учебно-практическое и учебно-лабораторное оборудование,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демонстрационные пособия и др. оборудование, используемое при изучении данного раздела,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формируемые и развиваемые УУД при изучении данного раздела, главы (по видам: личностные, регулятивные, познавательные, коммуникативные)</w:t>
            </w:r>
          </w:p>
        </w:tc>
      </w:tr>
      <w:tr w:rsidR="00796E25" w:rsidTr="0086792B">
        <w:trPr>
          <w:trHeight w:hRule="exact" w:val="166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Указать номер урока напротив тем, которые будут на нём изучаться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Возможно,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Конкретная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проведения</w:t>
            </w:r>
          </w:p>
          <w:p w:rsidR="00796E25" w:rsidRDefault="00796E25" w:rsidP="00796E25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</w:tr>
      <w:tr w:rsidR="00796E25" w:rsidTr="0086792B">
        <w:trPr>
          <w:trHeight w:hRule="exact" w:val="578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ИТОГО: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tabs>
                <w:tab w:val="left" w:leader="underscore" w:pos="802"/>
                <w:tab w:val="left" w:leader="underscore" w:pos="2741"/>
              </w:tabs>
              <w:spacing w:after="0" w:line="80" w:lineRule="exact"/>
              <w:ind w:firstLine="0"/>
            </w:pPr>
            <w:r>
              <w:rPr>
                <w:rStyle w:val="24pt0"/>
                <w:color w:val="000000"/>
              </w:rPr>
              <w:tab/>
              <w:t>-</w:t>
            </w:r>
            <w:r>
              <w:rPr>
                <w:rStyle w:val="24pt0"/>
                <w:color w:val="00000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720" w:firstLine="0"/>
              <w:jc w:val="left"/>
            </w:pPr>
            <w:r>
              <w:rPr>
                <w:rStyle w:val="212pt"/>
                <w:color w:val="000000"/>
              </w:rPr>
              <w:t>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  <w:r>
              <w:rPr>
                <w:rStyle w:val="212pt"/>
                <w:color w:val="000000"/>
              </w:rPr>
              <w:t>к/р,</w:t>
            </w:r>
          </w:p>
        </w:tc>
      </w:tr>
      <w:tr w:rsidR="00796E25" w:rsidTr="0086792B">
        <w:trPr>
          <w:trHeight w:hRule="exact" w:val="92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6E25" w:rsidRDefault="00796E25" w:rsidP="00796E25">
            <w:pPr>
              <w:pStyle w:val="21"/>
              <w:shd w:val="clear" w:color="auto" w:fill="auto"/>
              <w:spacing w:after="0" w:line="240" w:lineRule="exact"/>
              <w:ind w:left="46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E25" w:rsidRDefault="00796E25" w:rsidP="00796E25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E25" w:rsidRDefault="00796E25" w:rsidP="00796E25">
            <w:pPr>
              <w:pStyle w:val="21"/>
              <w:shd w:val="clear" w:color="auto" w:fill="auto"/>
              <w:spacing w:before="60" w:after="0" w:line="240" w:lineRule="exact"/>
              <w:ind w:left="460" w:firstLine="0"/>
              <w:jc w:val="left"/>
            </w:pPr>
          </w:p>
        </w:tc>
      </w:tr>
    </w:tbl>
    <w:p w:rsidR="000110B9" w:rsidRDefault="000110B9">
      <w:pPr>
        <w:rPr>
          <w:color w:val="auto"/>
          <w:sz w:val="2"/>
          <w:szCs w:val="2"/>
        </w:rPr>
        <w:sectPr w:rsidR="000110B9">
          <w:type w:val="continuous"/>
          <w:pgSz w:w="16840" w:h="11900" w:orient="landscape"/>
          <w:pgMar w:top="1182" w:right="939" w:bottom="1182" w:left="512" w:header="0" w:footer="3" w:gutter="0"/>
          <w:cols w:space="720"/>
          <w:noEndnote/>
          <w:docGrid w:linePitch="360"/>
        </w:sectPr>
      </w:pPr>
    </w:p>
    <w:p w:rsidR="000110B9" w:rsidRDefault="000110B9">
      <w:pPr>
        <w:spacing w:line="960" w:lineRule="exact"/>
        <w:rPr>
          <w:color w:val="auto"/>
        </w:rPr>
      </w:pPr>
    </w:p>
    <w:p w:rsidR="000110B9" w:rsidRDefault="00B40987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t>КТП (форма</w:t>
      </w:r>
      <w:r w:rsidR="0086792B">
        <w:rPr>
          <w:rStyle w:val="27"/>
          <w:bCs/>
          <w:color w:val="000000"/>
        </w:rPr>
        <w:t xml:space="preserve"> 2</w:t>
      </w:r>
      <w:r>
        <w:rPr>
          <w:rStyle w:val="27"/>
          <w:bCs/>
          <w:color w:val="000000"/>
        </w:rPr>
        <w:t>)</w:t>
      </w:r>
    </w:p>
    <w:p w:rsidR="00757959" w:rsidRPr="00757959" w:rsidRDefault="00757959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167"/>
        <w:gridCol w:w="1238"/>
        <w:gridCol w:w="1267"/>
        <w:gridCol w:w="1483"/>
        <w:gridCol w:w="1973"/>
        <w:gridCol w:w="1488"/>
        <w:gridCol w:w="1723"/>
        <w:gridCol w:w="1666"/>
        <w:gridCol w:w="2083"/>
      </w:tblGrid>
      <w:tr w:rsidR="000110B9" w:rsidTr="009F7E5C">
        <w:trPr>
          <w:trHeight w:hRule="exact" w:val="49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№п/п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0110B9" w:rsidRDefault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0110B9" w:rsidP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</w:t>
            </w:r>
            <w:r w:rsidR="009F7E5C">
              <w:rPr>
                <w:rStyle w:val="212pt"/>
                <w:color w:val="000000"/>
              </w:rPr>
              <w:t>е виды</w:t>
            </w:r>
          </w:p>
          <w:p w:rsidR="000110B9" w:rsidRDefault="000110B9" w:rsidP="009F7E5C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обеспечение, в т</w:t>
            </w:r>
            <w:r w:rsidR="0086792B">
              <w:rPr>
                <w:rStyle w:val="212pt"/>
                <w:color w:val="000000"/>
              </w:rPr>
              <w:t xml:space="preserve">. </w:t>
            </w:r>
            <w:r>
              <w:rPr>
                <w:rStyle w:val="212pt"/>
                <w:color w:val="000000"/>
              </w:rPr>
              <w:t>ч. ЭОРы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образовательной</w:t>
            </w:r>
          </w:p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0110B9" w:rsidTr="009F7E5C">
        <w:trPr>
          <w:trHeight w:hRule="exact" w:val="1411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792B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Метапредметные:</w:t>
            </w:r>
          </w:p>
          <w:p w:rsidR="000110B9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регулятивные, познавательные, коммуникативные </w:t>
            </w:r>
          </w:p>
          <w:p w:rsidR="0086792B" w:rsidRPr="0086792B" w:rsidRDefault="0086792B" w:rsidP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  <w:p w:rsidR="0086792B" w:rsidRDefault="0086792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Предметные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0110B9" w:rsidTr="009F7E5C">
        <w:trPr>
          <w:trHeight w:hRule="exact" w:val="55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55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5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5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6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 w:rsidTr="009F7E5C">
        <w:trPr>
          <w:trHeight w:hRule="exact" w:val="6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0B9" w:rsidRDefault="000110B9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110B9" w:rsidRDefault="000110B9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757959" w:rsidRDefault="00757959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757959" w:rsidRDefault="00757959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86792B" w:rsidRDefault="0086792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86792B" w:rsidRDefault="0086792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0110B9" w:rsidRDefault="000110B9">
      <w:pPr>
        <w:pStyle w:val="21"/>
        <w:shd w:val="clear" w:color="auto" w:fill="auto"/>
        <w:spacing w:after="424" w:line="280" w:lineRule="exact"/>
        <w:ind w:left="180" w:firstLine="0"/>
        <w:jc w:val="left"/>
      </w:pPr>
      <w:r>
        <w:rPr>
          <w:rStyle w:val="2"/>
          <w:color w:val="000000"/>
        </w:rPr>
        <w:lastRenderedPageBreak/>
        <w:t xml:space="preserve">КТП </w:t>
      </w:r>
      <w:r w:rsidR="00B40987">
        <w:rPr>
          <w:rStyle w:val="2"/>
          <w:color w:val="000000"/>
        </w:rPr>
        <w:t xml:space="preserve">(форма </w:t>
      </w:r>
      <w:r w:rsidR="00AE149B">
        <w:rPr>
          <w:rStyle w:val="2"/>
          <w:color w:val="000000"/>
        </w:rPr>
        <w:t>3</w:t>
      </w:r>
      <w:r w:rsidR="00B40987">
        <w:rPr>
          <w:rStyle w:val="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6"/>
        <w:gridCol w:w="1330"/>
        <w:gridCol w:w="1699"/>
        <w:gridCol w:w="1992"/>
        <w:gridCol w:w="2126"/>
        <w:gridCol w:w="1906"/>
        <w:gridCol w:w="2477"/>
        <w:gridCol w:w="1450"/>
        <w:gridCol w:w="1253"/>
      </w:tblGrid>
      <w:tr w:rsidR="000110B9">
        <w:trPr>
          <w:trHeight w:hRule="exact" w:val="59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№ п/п </w:t>
            </w:r>
            <w:r>
              <w:rPr>
                <w:rStyle w:val="212pt1"/>
                <w:color w:val="000000"/>
              </w:rPr>
              <w:t>(дата)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Основные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элементы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содержания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 обучения и формируемые компетенции: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Средства обучения; (в т.ч. демонстрации /лабораторные/ эксперимент)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left="320" w:firstLine="0"/>
              <w:jc w:val="left"/>
            </w:pPr>
            <w:r>
              <w:rPr>
                <w:rStyle w:val="212pt"/>
                <w:color w:val="000000"/>
              </w:rPr>
              <w:t>Формы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Дом,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12pt"/>
                <w:color w:val="000000"/>
              </w:rPr>
              <w:t>задание</w:t>
            </w:r>
          </w:p>
        </w:tc>
      </w:tr>
      <w:tr w:rsidR="000110B9">
        <w:trPr>
          <w:trHeight w:hRule="exact" w:val="1392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Метапредметные</w:t>
            </w:r>
          </w:p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(УУД, работа с текстом, ИКТ, межпредметные понятия)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</w:tr>
      <w:tr w:rsidR="000110B9">
        <w:trPr>
          <w:trHeight w:hRule="exact" w:val="446"/>
          <w:jc w:val="center"/>
        </w:trPr>
        <w:tc>
          <w:tcPr>
            <w:tcW w:w="15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1.</w:t>
            </w:r>
          </w:p>
        </w:tc>
      </w:tr>
      <w:tr w:rsidR="000110B9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110B9">
        <w:trPr>
          <w:trHeight w:hRule="exact" w:val="3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10B9" w:rsidRDefault="000110B9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0B9" w:rsidRDefault="000110B9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110B9" w:rsidRDefault="000110B9">
      <w:pPr>
        <w:framePr w:w="15278" w:wrap="notBeside" w:vAnchor="text" w:hAnchor="text" w:xAlign="center" w:y="1"/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0110B9" w:rsidRDefault="000110B9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>
      <w:pPr>
        <w:rPr>
          <w:color w:val="auto"/>
          <w:sz w:val="2"/>
          <w:szCs w:val="2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B40987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lastRenderedPageBreak/>
        <w:t xml:space="preserve">  КТП (форма </w:t>
      </w:r>
      <w:r w:rsidR="00AE149B">
        <w:rPr>
          <w:rStyle w:val="27"/>
          <w:bCs/>
          <w:color w:val="000000"/>
        </w:rPr>
        <w:t>4</w:t>
      </w:r>
      <w:r>
        <w:rPr>
          <w:rStyle w:val="27"/>
          <w:bCs/>
          <w:color w:val="000000"/>
        </w:rPr>
        <w:t>)</w:t>
      </w:r>
    </w:p>
    <w:p w:rsidR="00AE149B" w:rsidRPr="00757959" w:rsidRDefault="00AE149B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151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50"/>
        <w:gridCol w:w="1238"/>
        <w:gridCol w:w="1267"/>
        <w:gridCol w:w="1483"/>
        <w:gridCol w:w="1508"/>
        <w:gridCol w:w="1953"/>
        <w:gridCol w:w="1723"/>
        <w:gridCol w:w="1895"/>
        <w:gridCol w:w="1941"/>
      </w:tblGrid>
      <w:tr w:rsidR="00AE149B" w:rsidTr="00AE149B">
        <w:trPr>
          <w:trHeight w:hRule="exact" w:val="58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AE149B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Планируемые результаты по ФГОС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(БУД) </w:t>
            </w:r>
          </w:p>
          <w:p w:rsidR="00AE149B" w:rsidRPr="009F7E5C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Основные виды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обеспечение, в т. ч. ЭОРы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2pt"/>
                <w:color w:val="000000"/>
              </w:rPr>
              <w:t>образовательной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AE149B" w:rsidTr="00AE149B">
        <w:trPr>
          <w:trHeight w:hRule="exact" w:val="568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AE149B" w:rsidTr="00AE149B"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AE149B">
        <w:trPr>
          <w:trHeight w:hRule="exact"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E149B" w:rsidRDefault="00AE149B" w:rsidP="00AE149B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AE149B" w:rsidRDefault="00AE149B" w:rsidP="00AE149B">
      <w:pPr>
        <w:rPr>
          <w:color w:val="auto"/>
          <w:sz w:val="2"/>
          <w:szCs w:val="2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AE149B" w:rsidP="009F7E5C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КТП </w:t>
      </w:r>
      <w:r w:rsidR="00B40987">
        <w:rPr>
          <w:rStyle w:val="2"/>
          <w:color w:val="000000"/>
        </w:rPr>
        <w:t xml:space="preserve">(форма </w:t>
      </w:r>
      <w:r>
        <w:rPr>
          <w:rStyle w:val="2"/>
          <w:color w:val="000000"/>
        </w:rPr>
        <w:t>5</w:t>
      </w:r>
      <w:r w:rsidR="00B40987">
        <w:rPr>
          <w:rStyle w:val="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6"/>
        <w:gridCol w:w="1330"/>
        <w:gridCol w:w="1699"/>
        <w:gridCol w:w="1992"/>
        <w:gridCol w:w="2014"/>
        <w:gridCol w:w="2018"/>
        <w:gridCol w:w="2477"/>
        <w:gridCol w:w="1450"/>
        <w:gridCol w:w="1253"/>
      </w:tblGrid>
      <w:tr w:rsidR="00AE149B" w:rsidTr="00B477CC">
        <w:trPr>
          <w:trHeight w:hRule="exact" w:val="59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№ п/п </w:t>
            </w:r>
            <w:r>
              <w:rPr>
                <w:rStyle w:val="212pt1"/>
                <w:color w:val="000000"/>
              </w:rPr>
              <w:t>(дата)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урока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Основные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элементы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jc w:val="left"/>
            </w:pPr>
            <w:r>
              <w:rPr>
                <w:rStyle w:val="212pt"/>
                <w:color w:val="000000"/>
              </w:rPr>
              <w:t>содержания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Планируемые результаты 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по ФГОС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(БУД)</w:t>
            </w:r>
          </w:p>
          <w:p w:rsidR="00AE149B" w:rsidRDefault="00AE149B" w:rsidP="00B477CC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</w:p>
          <w:p w:rsidR="00AE149B" w:rsidRPr="00AE149B" w:rsidRDefault="00AE149B" w:rsidP="00B477CC">
            <w:pPr>
              <w:pStyle w:val="21"/>
              <w:framePr w:w="15278" w:wrap="notBeside" w:vAnchor="text" w:hAnchor="text" w:xAlign="center" w:y="1"/>
              <w:spacing w:line="240" w:lineRule="exact"/>
              <w:ind w:left="2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Средства обучения и коррекционной работы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Дом,</w:t>
            </w:r>
          </w:p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задание</w:t>
            </w:r>
          </w:p>
        </w:tc>
      </w:tr>
      <w:tr w:rsidR="00AE149B" w:rsidTr="00B477CC">
        <w:trPr>
          <w:trHeight w:hRule="exact" w:val="1392"/>
          <w:jc w:val="center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AE149B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</w:p>
        </w:tc>
      </w:tr>
      <w:tr w:rsidR="009F7E5C" w:rsidTr="00F8236D">
        <w:trPr>
          <w:trHeight w:hRule="exact" w:val="446"/>
          <w:jc w:val="center"/>
        </w:trPr>
        <w:tc>
          <w:tcPr>
            <w:tcW w:w="15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Раздел 1.</w:t>
            </w:r>
          </w:p>
        </w:tc>
      </w:tr>
      <w:tr w:rsidR="009F7E5C" w:rsidTr="00AE149B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7E5C" w:rsidTr="00AE149B"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F7E5C" w:rsidTr="00AE149B">
        <w:trPr>
          <w:trHeight w:hRule="exact" w:val="3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7E5C" w:rsidRDefault="009F7E5C" w:rsidP="00F8236D">
            <w:pPr>
              <w:pStyle w:val="21"/>
              <w:framePr w:w="1527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AE149B">
            <w:pPr>
              <w:framePr w:w="15278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5C" w:rsidRDefault="009F7E5C" w:rsidP="00F8236D">
            <w:pPr>
              <w:framePr w:w="152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9F7E5C" w:rsidRDefault="009F7E5C" w:rsidP="009F7E5C">
      <w:pPr>
        <w:framePr w:w="15278" w:wrap="notBeside" w:vAnchor="text" w:hAnchor="text" w:xAlign="center" w:y="1"/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9F7E5C" w:rsidRDefault="009F7E5C" w:rsidP="009F7E5C">
      <w:pPr>
        <w:rPr>
          <w:color w:val="auto"/>
          <w:sz w:val="2"/>
          <w:szCs w:val="2"/>
        </w:rPr>
      </w:pPr>
    </w:p>
    <w:p w:rsidR="00AE149B" w:rsidRDefault="00B40987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  <w:rPr>
          <w:rStyle w:val="27"/>
          <w:bCs/>
          <w:color w:val="000000"/>
        </w:rPr>
      </w:pPr>
      <w:r>
        <w:rPr>
          <w:rStyle w:val="27"/>
          <w:bCs/>
          <w:color w:val="000000"/>
        </w:rPr>
        <w:lastRenderedPageBreak/>
        <w:t>КТП (форма</w:t>
      </w:r>
      <w:r w:rsidR="00AE149B">
        <w:rPr>
          <w:rStyle w:val="27"/>
          <w:bCs/>
          <w:color w:val="000000"/>
        </w:rPr>
        <w:t xml:space="preserve"> 6</w:t>
      </w:r>
      <w:r>
        <w:rPr>
          <w:rStyle w:val="27"/>
          <w:bCs/>
          <w:color w:val="000000"/>
        </w:rPr>
        <w:t>)</w:t>
      </w:r>
    </w:p>
    <w:p w:rsidR="00AE149B" w:rsidRPr="00757959" w:rsidRDefault="00AE149B" w:rsidP="00AE149B">
      <w:pPr>
        <w:pStyle w:val="28"/>
        <w:framePr w:w="15365" w:wrap="notBeside" w:vAnchor="text" w:hAnchor="text" w:xAlign="center" w:y="1"/>
        <w:shd w:val="clear" w:color="auto" w:fill="auto"/>
        <w:spacing w:line="280" w:lineRule="exact"/>
      </w:pPr>
    </w:p>
    <w:tbl>
      <w:tblPr>
        <w:tblW w:w="151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50"/>
        <w:gridCol w:w="1238"/>
        <w:gridCol w:w="1267"/>
        <w:gridCol w:w="1483"/>
        <w:gridCol w:w="1508"/>
        <w:gridCol w:w="1953"/>
        <w:gridCol w:w="1723"/>
        <w:gridCol w:w="1895"/>
        <w:gridCol w:w="1941"/>
      </w:tblGrid>
      <w:tr w:rsidR="00AE149B" w:rsidTr="00F46DB2">
        <w:trPr>
          <w:trHeight w:hRule="exact" w:val="7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DB2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Раздел</w:t>
            </w:r>
          </w:p>
          <w:p w:rsidR="00AE149B" w:rsidRDefault="00F46DB2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Тема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занятия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12pt"/>
                <w:color w:val="000000"/>
              </w:rPr>
              <w:t>Сроки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6DB2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Планируемые результаты 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 ФГОС</w:t>
            </w:r>
            <w:r w:rsidR="00F46DB2">
              <w:rPr>
                <w:rStyle w:val="212pt"/>
                <w:color w:val="000000"/>
              </w:rPr>
              <w:t>, определенные в СИПР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F7E5C">
              <w:rPr>
                <w:sz w:val="24"/>
                <w:szCs w:val="24"/>
              </w:rPr>
              <w:t>Формируемые</w:t>
            </w:r>
            <w:r>
              <w:rPr>
                <w:sz w:val="24"/>
                <w:szCs w:val="24"/>
              </w:rPr>
              <w:t xml:space="preserve"> базовые учебные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(БУД)</w:t>
            </w:r>
            <w:r w:rsidR="00F46DB2">
              <w:rPr>
                <w:sz w:val="24"/>
                <w:szCs w:val="24"/>
              </w:rPr>
              <w:t xml:space="preserve"> по СИПР</w:t>
            </w:r>
          </w:p>
          <w:p w:rsidR="00AE149B" w:rsidRPr="009F7E5C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Основные виды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Материально- техническое обеспечение</w:t>
            </w:r>
            <w:r w:rsidR="00F46DB2">
              <w:rPr>
                <w:rStyle w:val="212pt"/>
                <w:color w:val="000000"/>
              </w:rPr>
              <w:t xml:space="preserve"> образовательного процесса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Формы</w:t>
            </w:r>
          </w:p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организации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деятельности</w:t>
            </w:r>
          </w:p>
        </w:tc>
      </w:tr>
      <w:tr w:rsidR="00AE149B" w:rsidTr="00F46DB2">
        <w:trPr>
          <w:trHeight w:hRule="exact" w:val="698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Личностные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  <w:r>
              <w:rPr>
                <w:rStyle w:val="212pt"/>
                <w:color w:val="000000"/>
              </w:rPr>
              <w:t>Предметные</w:t>
            </w: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AE149B" w:rsidTr="00F8236D">
        <w:trPr>
          <w:trHeight w:hRule="exact"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5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149B" w:rsidRDefault="00AE149B" w:rsidP="00F46DB2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 неделя сентября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6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AE149B" w:rsidTr="00F8236D">
        <w:trPr>
          <w:trHeight w:hRule="exact"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149B" w:rsidRDefault="00AE149B" w:rsidP="00F8236D">
            <w:pPr>
              <w:pStyle w:val="21"/>
              <w:framePr w:w="15365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49B" w:rsidRDefault="00AE149B" w:rsidP="00F8236D">
            <w:pPr>
              <w:framePr w:w="1536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AE149B" w:rsidRDefault="00AE149B" w:rsidP="00AE149B">
      <w:pPr>
        <w:framePr w:w="15365" w:wrap="notBeside" w:vAnchor="text" w:hAnchor="text" w:xAlign="center" w:y="1"/>
        <w:rPr>
          <w:color w:val="auto"/>
          <w:sz w:val="2"/>
          <w:szCs w:val="2"/>
        </w:rPr>
      </w:pPr>
    </w:p>
    <w:p w:rsidR="00AE149B" w:rsidRDefault="00AE149B" w:rsidP="00AE149B">
      <w:pPr>
        <w:rPr>
          <w:color w:val="auto"/>
          <w:sz w:val="2"/>
          <w:szCs w:val="2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AE149B" w:rsidRDefault="00AE149B" w:rsidP="00AE149B">
      <w:pPr>
        <w:pStyle w:val="21"/>
        <w:shd w:val="clear" w:color="auto" w:fill="auto"/>
        <w:spacing w:after="424" w:line="280" w:lineRule="exact"/>
        <w:ind w:left="180" w:firstLine="0"/>
        <w:jc w:val="left"/>
        <w:rPr>
          <w:rStyle w:val="2"/>
          <w:color w:val="000000"/>
        </w:rPr>
      </w:pPr>
    </w:p>
    <w:p w:rsidR="009F7E5C" w:rsidRDefault="009F7E5C">
      <w:pPr>
        <w:rPr>
          <w:color w:val="auto"/>
          <w:sz w:val="2"/>
          <w:szCs w:val="2"/>
        </w:rPr>
      </w:pPr>
    </w:p>
    <w:sectPr w:rsidR="009F7E5C" w:rsidSect="0086098E">
      <w:headerReference w:type="default" r:id="rId10"/>
      <w:pgSz w:w="16840" w:h="11900" w:orient="landscape"/>
      <w:pgMar w:top="1182" w:right="939" w:bottom="1182" w:left="512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02" w:rsidRDefault="00837B02">
      <w:r>
        <w:separator/>
      </w:r>
    </w:p>
  </w:endnote>
  <w:endnote w:type="continuationSeparator" w:id="1">
    <w:p w:rsidR="00837B02" w:rsidRDefault="0083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02" w:rsidRDefault="00837B02">
      <w:r>
        <w:separator/>
      </w:r>
    </w:p>
  </w:footnote>
  <w:footnote w:type="continuationSeparator" w:id="1">
    <w:p w:rsidR="00837B02" w:rsidRDefault="0083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B9" w:rsidRDefault="0086098E">
    <w:pPr>
      <w:rPr>
        <w:color w:val="auto"/>
        <w:sz w:val="2"/>
        <w:szCs w:val="2"/>
      </w:rPr>
    </w:pPr>
    <w:r w:rsidRPr="008609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26.15pt;margin-top:46.75pt;width:6.45pt;height:20.9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rpqQIAAKU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" filled="f" stroked="f">
          <v:textbox style="mso-fit-shape-to-text:t" inset="0,0,0,0">
            <w:txbxContent>
              <w:p w:rsidR="000110B9" w:rsidRPr="00034A39" w:rsidRDefault="000110B9" w:rsidP="00034A3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B9" w:rsidRDefault="0086098E">
    <w:pPr>
      <w:rPr>
        <w:color w:val="auto"/>
        <w:sz w:val="2"/>
        <w:szCs w:val="2"/>
      </w:rPr>
    </w:pPr>
    <w:r w:rsidRPr="008609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7.5pt;margin-top:39.75pt;width:89.5pt;height:16.1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dCrgIAAK4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" filled="f" stroked="f">
          <v:textbox style="mso-fit-shape-to-text:t" inset="0,0,0,0">
            <w:txbxContent>
              <w:p w:rsidR="000110B9" w:rsidRPr="00B40987" w:rsidRDefault="00500CB6">
                <w:pPr>
                  <w:pStyle w:val="1"/>
                  <w:shd w:val="clear" w:color="auto" w:fill="auto"/>
                  <w:spacing w:line="240" w:lineRule="auto"/>
                  <w:rPr>
                    <w:sz w:val="28"/>
                    <w:szCs w:val="28"/>
                  </w:rPr>
                </w:pPr>
                <w:r w:rsidRPr="00B40987">
                  <w:rPr>
                    <w:rStyle w:val="26"/>
                    <w:color w:val="000000"/>
                    <w:sz w:val="28"/>
                    <w:szCs w:val="28"/>
                  </w:rPr>
                  <w:t>КТП (форма</w:t>
                </w:r>
                <w:r w:rsidR="000110B9" w:rsidRPr="00B40987">
                  <w:rPr>
                    <w:rStyle w:val="26"/>
                    <w:color w:val="000000"/>
                    <w:sz w:val="28"/>
                    <w:szCs w:val="28"/>
                  </w:rPr>
                  <w:t xml:space="preserve"> 1</w:t>
                </w:r>
                <w:r w:rsidRPr="00B40987">
                  <w:rPr>
                    <w:rStyle w:val="26"/>
                    <w:color w:val="000000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B9" w:rsidRDefault="0086098E">
    <w:pPr>
      <w:rPr>
        <w:color w:val="auto"/>
        <w:sz w:val="2"/>
        <w:szCs w:val="2"/>
      </w:rPr>
    </w:pPr>
    <w:r w:rsidRPr="008609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06pt;margin-top:45.6pt;width:11.0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Aqw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" filled="f" stroked="f">
          <v:textbox style="mso-fit-shape-to-text:t" inset="0,0,0,0">
            <w:txbxContent>
              <w:p w:rsidR="000110B9" w:rsidRDefault="0086098E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110B9">
                  <w:instrText xml:space="preserve"> PAGE \* MERGEFORMAT </w:instrText>
                </w:r>
                <w:r>
                  <w:fldChar w:fldCharType="separate"/>
                </w:r>
                <w:r w:rsidR="007336CE" w:rsidRPr="007336CE">
                  <w:rPr>
                    <w:rStyle w:val="11pt"/>
                    <w:noProof/>
                    <w:color w:val="00000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F7EC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CF70F0C"/>
    <w:multiLevelType w:val="multilevel"/>
    <w:tmpl w:val="02189EBE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A45F8C"/>
    <w:multiLevelType w:val="multilevel"/>
    <w:tmpl w:val="8E3E6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AA4674"/>
    <w:multiLevelType w:val="multilevel"/>
    <w:tmpl w:val="0F7ECB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3528"/>
    <w:rsid w:val="000110B9"/>
    <w:rsid w:val="00033657"/>
    <w:rsid w:val="00034A39"/>
    <w:rsid w:val="00054643"/>
    <w:rsid w:val="000B3528"/>
    <w:rsid w:val="00111FF9"/>
    <w:rsid w:val="00114A22"/>
    <w:rsid w:val="00152EDF"/>
    <w:rsid w:val="001C5D5F"/>
    <w:rsid w:val="001F193A"/>
    <w:rsid w:val="00207B58"/>
    <w:rsid w:val="002148ED"/>
    <w:rsid w:val="00227E80"/>
    <w:rsid w:val="002926DF"/>
    <w:rsid w:val="002A0C55"/>
    <w:rsid w:val="00311718"/>
    <w:rsid w:val="00317A6F"/>
    <w:rsid w:val="00340693"/>
    <w:rsid w:val="003944AC"/>
    <w:rsid w:val="004D0C0A"/>
    <w:rsid w:val="004D39D7"/>
    <w:rsid w:val="00500CB6"/>
    <w:rsid w:val="00506F12"/>
    <w:rsid w:val="005427B9"/>
    <w:rsid w:val="00564CEB"/>
    <w:rsid w:val="005665B7"/>
    <w:rsid w:val="00590279"/>
    <w:rsid w:val="005972C2"/>
    <w:rsid w:val="005C2ADE"/>
    <w:rsid w:val="005D0D6B"/>
    <w:rsid w:val="005E3C86"/>
    <w:rsid w:val="00615DDB"/>
    <w:rsid w:val="00623454"/>
    <w:rsid w:val="00634DBC"/>
    <w:rsid w:val="006547FB"/>
    <w:rsid w:val="00657DBE"/>
    <w:rsid w:val="00691B92"/>
    <w:rsid w:val="006A361B"/>
    <w:rsid w:val="006D2628"/>
    <w:rsid w:val="006E37FB"/>
    <w:rsid w:val="006F09FC"/>
    <w:rsid w:val="0073180E"/>
    <w:rsid w:val="007336CE"/>
    <w:rsid w:val="00745C6A"/>
    <w:rsid w:val="007474DC"/>
    <w:rsid w:val="00757959"/>
    <w:rsid w:val="00777B59"/>
    <w:rsid w:val="0079482B"/>
    <w:rsid w:val="00796E25"/>
    <w:rsid w:val="007C6D86"/>
    <w:rsid w:val="008230E9"/>
    <w:rsid w:val="008311A5"/>
    <w:rsid w:val="008342D0"/>
    <w:rsid w:val="00837B02"/>
    <w:rsid w:val="0086098E"/>
    <w:rsid w:val="00862ED7"/>
    <w:rsid w:val="0086792B"/>
    <w:rsid w:val="00897197"/>
    <w:rsid w:val="008A69F6"/>
    <w:rsid w:val="008C502A"/>
    <w:rsid w:val="008C5C31"/>
    <w:rsid w:val="009238E3"/>
    <w:rsid w:val="00924925"/>
    <w:rsid w:val="009611E5"/>
    <w:rsid w:val="00967B63"/>
    <w:rsid w:val="00974128"/>
    <w:rsid w:val="009A5B21"/>
    <w:rsid w:val="009F7E5C"/>
    <w:rsid w:val="00A1173B"/>
    <w:rsid w:val="00A2745F"/>
    <w:rsid w:val="00A36445"/>
    <w:rsid w:val="00A91D7C"/>
    <w:rsid w:val="00AE149B"/>
    <w:rsid w:val="00AF1803"/>
    <w:rsid w:val="00AF6334"/>
    <w:rsid w:val="00B052F9"/>
    <w:rsid w:val="00B14171"/>
    <w:rsid w:val="00B21266"/>
    <w:rsid w:val="00B40987"/>
    <w:rsid w:val="00B477CC"/>
    <w:rsid w:val="00B5085C"/>
    <w:rsid w:val="00B62B00"/>
    <w:rsid w:val="00BE294B"/>
    <w:rsid w:val="00BE3AAB"/>
    <w:rsid w:val="00BE64F9"/>
    <w:rsid w:val="00BE68A5"/>
    <w:rsid w:val="00BF4639"/>
    <w:rsid w:val="00C10ABE"/>
    <w:rsid w:val="00C368CE"/>
    <w:rsid w:val="00C453D3"/>
    <w:rsid w:val="00C615ED"/>
    <w:rsid w:val="00C83A7B"/>
    <w:rsid w:val="00C84CE2"/>
    <w:rsid w:val="00C95DBF"/>
    <w:rsid w:val="00CA2A5C"/>
    <w:rsid w:val="00CE4F0D"/>
    <w:rsid w:val="00D33FCB"/>
    <w:rsid w:val="00D410B6"/>
    <w:rsid w:val="00E00D56"/>
    <w:rsid w:val="00E06C6A"/>
    <w:rsid w:val="00E51CDC"/>
    <w:rsid w:val="00E90D0C"/>
    <w:rsid w:val="00E9196D"/>
    <w:rsid w:val="00EA31EE"/>
    <w:rsid w:val="00ED5016"/>
    <w:rsid w:val="00F131C3"/>
    <w:rsid w:val="00F17862"/>
    <w:rsid w:val="00F46DB2"/>
    <w:rsid w:val="00F801DC"/>
    <w:rsid w:val="00F81219"/>
    <w:rsid w:val="00F8236D"/>
    <w:rsid w:val="00F93B36"/>
    <w:rsid w:val="00FA6F03"/>
    <w:rsid w:val="00FB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8E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098E"/>
    <w:rPr>
      <w:rFonts w:cs="Times New Roman"/>
      <w:color w:val="AFA49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86098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6098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86098E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6098E"/>
    <w:rPr>
      <w:rFonts w:ascii="Trebuchet MS" w:hAnsi="Trebuchet MS" w:cs="Trebuchet MS"/>
      <w:b/>
      <w:bCs/>
      <w:i/>
      <w:iCs/>
      <w:spacing w:val="-20"/>
      <w:u w:val="none"/>
    </w:rPr>
  </w:style>
  <w:style w:type="character" w:customStyle="1" w:styleId="5FranklinGothicMedium">
    <w:name w:val="Основной текст (5) + Franklin Gothic Medium"/>
    <w:aliases w:val="10,5 pt,Не полужирный1,Не курсив,Интервал 0 pt"/>
    <w:basedOn w:val="5"/>
    <w:uiPriority w:val="99"/>
    <w:rsid w:val="0086098E"/>
    <w:rPr>
      <w:rFonts w:ascii="Franklin Gothic Medium" w:hAnsi="Franklin Gothic Medium" w:cs="Franklin Gothic Medium"/>
      <w:b/>
      <w:bCs/>
      <w:i/>
      <w:iCs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86098E"/>
    <w:rPr>
      <w:rFonts w:ascii="Trebuchet MS" w:hAnsi="Trebuchet MS" w:cs="Trebuchet MS"/>
      <w:b/>
      <w:bCs/>
      <w:i/>
      <w:iCs/>
      <w:spacing w:val="-2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6098E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86098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86098E"/>
    <w:rPr>
      <w:rFonts w:ascii="Times New Roman" w:hAnsi="Times New Roman" w:cs="Times New Roman"/>
      <w:u w:val="none"/>
    </w:rPr>
  </w:style>
  <w:style w:type="character" w:customStyle="1" w:styleId="61">
    <w:name w:val="Основной текст (6) + Курсив"/>
    <w:basedOn w:val="6"/>
    <w:uiPriority w:val="99"/>
    <w:rsid w:val="0086098E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610">
    <w:name w:val="Основной текст (6) + Курсив1"/>
    <w:basedOn w:val="6"/>
    <w:uiPriority w:val="99"/>
    <w:rsid w:val="0086098E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8609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86098E"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  <w:rsid w:val="0086098E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8609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uiPriority w:val="99"/>
    <w:rsid w:val="008609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0">
    <w:name w:val="Основной текст (7) + Не полужирный"/>
    <w:basedOn w:val="7"/>
    <w:uiPriority w:val="99"/>
    <w:rsid w:val="008609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5">
    <w:name w:val="Заголовок №2 + Не полужирный"/>
    <w:basedOn w:val="22"/>
    <w:uiPriority w:val="99"/>
    <w:rsid w:val="008609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">
    <w:name w:val="Основной текст (2) + 10"/>
    <w:aliases w:val="5 pt2"/>
    <w:basedOn w:val="2"/>
    <w:uiPriority w:val="99"/>
    <w:rsid w:val="0086098E"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sid w:val="0086098E"/>
    <w:rPr>
      <w:rFonts w:ascii="Times New Roman" w:hAnsi="Times New Roman" w:cs="Times New Roman"/>
      <w:sz w:val="28"/>
      <w:szCs w:val="28"/>
      <w:u w:val="single"/>
    </w:rPr>
  </w:style>
  <w:style w:type="character" w:customStyle="1" w:styleId="72">
    <w:name w:val="Основной текст (7)"/>
    <w:basedOn w:val="7"/>
    <w:uiPriority w:val="99"/>
    <w:rsid w:val="0086098E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710">
    <w:name w:val="Основной текст (7) + Не полужирный1"/>
    <w:basedOn w:val="7"/>
    <w:uiPriority w:val="99"/>
    <w:rsid w:val="0086098E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12pt">
    <w:name w:val="Основной текст (2) + 12 pt"/>
    <w:basedOn w:val="2"/>
    <w:uiPriority w:val="99"/>
    <w:rsid w:val="0086098E"/>
    <w:rPr>
      <w:rFonts w:ascii="Times New Roman" w:hAnsi="Times New Roman" w:cs="Times New Roman"/>
      <w:sz w:val="24"/>
      <w:szCs w:val="24"/>
      <w:u w:val="none"/>
    </w:rPr>
  </w:style>
  <w:style w:type="character" w:customStyle="1" w:styleId="211">
    <w:name w:val="Основной текст (2) + Полужирный1"/>
    <w:basedOn w:val="2"/>
    <w:uiPriority w:val="99"/>
    <w:rsid w:val="0086098E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4pt">
    <w:name w:val="Основной текст (2) + Интервал 4 pt"/>
    <w:basedOn w:val="2"/>
    <w:uiPriority w:val="99"/>
    <w:rsid w:val="0086098E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12pt2">
    <w:name w:val="Основной текст (2) + 12 pt2"/>
    <w:basedOn w:val="2"/>
    <w:uiPriority w:val="99"/>
    <w:rsid w:val="0086098E"/>
    <w:rPr>
      <w:rFonts w:ascii="Times New Roman" w:hAnsi="Times New Roman" w:cs="Times New Roman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86098E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6098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21">
    <w:name w:val="Заголовок №2 (2)_"/>
    <w:basedOn w:val="a0"/>
    <w:link w:val="222"/>
    <w:uiPriority w:val="99"/>
    <w:locked/>
    <w:rsid w:val="0086098E"/>
    <w:rPr>
      <w:rFonts w:ascii="Times New Roman" w:hAnsi="Times New Roman" w:cs="Times New Roman"/>
      <w:sz w:val="28"/>
      <w:szCs w:val="28"/>
      <w:u w:val="none"/>
    </w:rPr>
  </w:style>
  <w:style w:type="character" w:customStyle="1" w:styleId="67pt">
    <w:name w:val="Основной текст (6) + 7 pt"/>
    <w:aliases w:val="Полужирный"/>
    <w:basedOn w:val="6"/>
    <w:uiPriority w:val="99"/>
    <w:rsid w:val="0086098E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67pt1">
    <w:name w:val="Основной текст (6) + 7 pt1"/>
    <w:aliases w:val="Полужирный2,Малые прописные"/>
    <w:basedOn w:val="6"/>
    <w:uiPriority w:val="99"/>
    <w:rsid w:val="0086098E"/>
    <w:rPr>
      <w:rFonts w:ascii="Times New Roman" w:hAnsi="Times New Roman" w:cs="Times New Roman"/>
      <w:b/>
      <w:bCs/>
      <w:smallCaps/>
      <w:sz w:val="14"/>
      <w:szCs w:val="1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86098E"/>
    <w:rPr>
      <w:rFonts w:ascii="Times New Roman" w:hAnsi="Times New Roman" w:cs="Times New Roman"/>
      <w:i/>
      <w:iCs/>
      <w:spacing w:val="-20"/>
      <w:sz w:val="23"/>
      <w:szCs w:val="23"/>
      <w:u w:val="none"/>
    </w:rPr>
  </w:style>
  <w:style w:type="character" w:customStyle="1" w:styleId="90">
    <w:name w:val="Основной текст (9) + Не курсив"/>
    <w:aliases w:val="Интервал 0 pt5"/>
    <w:basedOn w:val="9"/>
    <w:uiPriority w:val="99"/>
    <w:rsid w:val="0086098E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9FranklinGothicMedium">
    <w:name w:val="Основной текст (9) + Franklin Gothic Medium"/>
    <w:aliases w:val="Не курсив1,Интервал 0 pt4"/>
    <w:basedOn w:val="9"/>
    <w:uiPriority w:val="99"/>
    <w:rsid w:val="0086098E"/>
    <w:rPr>
      <w:rFonts w:ascii="Franklin Gothic Medium" w:hAnsi="Franklin Gothic Medium" w:cs="Franklin Gothic Medium"/>
      <w:i/>
      <w:iCs/>
      <w:spacing w:val="0"/>
      <w:sz w:val="23"/>
      <w:szCs w:val="23"/>
      <w:u w:val="none"/>
    </w:rPr>
  </w:style>
  <w:style w:type="character" w:customStyle="1" w:styleId="910">
    <w:name w:val="Основной текст (9) + 10"/>
    <w:aliases w:val="5 pt1,Полужирный1,Интервал 0 pt3"/>
    <w:basedOn w:val="9"/>
    <w:uiPriority w:val="99"/>
    <w:rsid w:val="0086098E"/>
    <w:rPr>
      <w:rFonts w:ascii="Times New Roman" w:hAnsi="Times New Roman" w:cs="Times New Roman"/>
      <w:b/>
      <w:bCs/>
      <w:i/>
      <w:iCs/>
      <w:spacing w:val="0"/>
      <w:sz w:val="21"/>
      <w:szCs w:val="21"/>
      <w:u w:val="single"/>
    </w:rPr>
  </w:style>
  <w:style w:type="character" w:customStyle="1" w:styleId="910pt">
    <w:name w:val="Основной текст (9) + 10 pt"/>
    <w:aliases w:val="Интервал 0 pt2"/>
    <w:basedOn w:val="9"/>
    <w:uiPriority w:val="99"/>
    <w:rsid w:val="0086098E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911">
    <w:name w:val="Основной текст (9) + Не курсив1"/>
    <w:aliases w:val="Интервал 0 pt1"/>
    <w:basedOn w:val="9"/>
    <w:uiPriority w:val="99"/>
    <w:rsid w:val="0086098E"/>
    <w:rPr>
      <w:rFonts w:ascii="Times New Roman" w:hAnsi="Times New Roman" w:cs="Times New Roman"/>
      <w:i/>
      <w:iCs/>
      <w:spacing w:val="0"/>
      <w:sz w:val="23"/>
      <w:szCs w:val="23"/>
      <w:u w:val="none"/>
    </w:rPr>
  </w:style>
  <w:style w:type="character" w:customStyle="1" w:styleId="92">
    <w:name w:val="Основной текст (9)"/>
    <w:basedOn w:val="9"/>
    <w:uiPriority w:val="99"/>
    <w:rsid w:val="0086098E"/>
    <w:rPr>
      <w:rFonts w:ascii="Times New Roman" w:hAnsi="Times New Roman" w:cs="Times New Roman"/>
      <w:i/>
      <w:iCs/>
      <w:spacing w:val="-20"/>
      <w:sz w:val="23"/>
      <w:szCs w:val="23"/>
      <w:u w:val="single"/>
    </w:rPr>
  </w:style>
  <w:style w:type="character" w:customStyle="1" w:styleId="4Exact">
    <w:name w:val="Основной текст (4) Exact"/>
    <w:basedOn w:val="a0"/>
    <w:uiPriority w:val="99"/>
    <w:rsid w:val="0086098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sid w:val="0086098E"/>
    <w:rPr>
      <w:rFonts w:ascii="Times New Roman" w:hAnsi="Times New Roman" w:cs="Times New Roman"/>
      <w:u w:val="none"/>
    </w:rPr>
  </w:style>
  <w:style w:type="character" w:customStyle="1" w:styleId="81pt">
    <w:name w:val="Основной текст (8) + Интервал 1 pt"/>
    <w:basedOn w:val="8"/>
    <w:uiPriority w:val="99"/>
    <w:rsid w:val="0086098E"/>
    <w:rPr>
      <w:rFonts w:ascii="Times New Roman" w:hAnsi="Times New Roman" w:cs="Times New Roman"/>
      <w:b/>
      <w:bCs/>
      <w:spacing w:val="20"/>
      <w:sz w:val="14"/>
      <w:szCs w:val="14"/>
      <w:u w:val="none"/>
    </w:rPr>
  </w:style>
  <w:style w:type="character" w:customStyle="1" w:styleId="24pt0">
    <w:name w:val="Основной текст (2) + 4 pt"/>
    <w:basedOn w:val="2"/>
    <w:uiPriority w:val="99"/>
    <w:rsid w:val="0086098E"/>
    <w:rPr>
      <w:rFonts w:ascii="Times New Roman" w:hAnsi="Times New Roman" w:cs="Times New Roman"/>
      <w:sz w:val="8"/>
      <w:szCs w:val="8"/>
      <w:u w:val="none"/>
    </w:rPr>
  </w:style>
  <w:style w:type="character" w:customStyle="1" w:styleId="26">
    <w:name w:val="Колонтитул2"/>
    <w:basedOn w:val="a4"/>
    <w:uiPriority w:val="99"/>
    <w:rsid w:val="0086098E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86098E"/>
    <w:rPr>
      <w:rFonts w:ascii="Times New Roman" w:hAnsi="Times New Roman" w:cs="Times New Roman"/>
      <w:sz w:val="28"/>
      <w:szCs w:val="28"/>
      <w:u w:val="none"/>
    </w:rPr>
  </w:style>
  <w:style w:type="character" w:customStyle="1" w:styleId="11pt">
    <w:name w:val="Колонтитул + 11 pt"/>
    <w:basedOn w:val="a4"/>
    <w:uiPriority w:val="99"/>
    <w:rsid w:val="0086098E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uiPriority w:val="99"/>
    <w:locked/>
    <w:rsid w:val="0086098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2pt1">
    <w:name w:val="Основной текст (2) + 12 pt1"/>
    <w:aliases w:val="Курсив"/>
    <w:basedOn w:val="2"/>
    <w:uiPriority w:val="99"/>
    <w:rsid w:val="0086098E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rsid w:val="0086098E"/>
    <w:pPr>
      <w:shd w:val="clear" w:color="auto" w:fill="FFFFFF"/>
      <w:spacing w:line="326" w:lineRule="exact"/>
      <w:jc w:val="center"/>
    </w:pPr>
    <w:rPr>
      <w:rFonts w:asci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6098E"/>
    <w:pPr>
      <w:shd w:val="clear" w:color="auto" w:fill="FFFFFF"/>
      <w:spacing w:after="300" w:line="235" w:lineRule="exact"/>
      <w:jc w:val="center"/>
    </w:pPr>
    <w:rPr>
      <w:rFonts w:ascii="Times New Roman" w:cs="Times New Roman"/>
      <w:b/>
      <w:b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86098E"/>
    <w:pPr>
      <w:shd w:val="clear" w:color="auto" w:fill="FFFFFF"/>
      <w:spacing w:before="300" w:after="180" w:line="240" w:lineRule="atLeast"/>
      <w:jc w:val="right"/>
    </w:pPr>
    <w:rPr>
      <w:rFonts w:ascii="Trebuchet MS" w:hAnsi="Trebuchet MS" w:cs="Trebuchet MS"/>
      <w:b/>
      <w:bCs/>
      <w:i/>
      <w:iCs/>
      <w:color w:val="auto"/>
      <w:spacing w:val="-20"/>
    </w:rPr>
  </w:style>
  <w:style w:type="paragraph" w:customStyle="1" w:styleId="21">
    <w:name w:val="Основной текст (2)1"/>
    <w:basedOn w:val="a"/>
    <w:link w:val="2"/>
    <w:uiPriority w:val="99"/>
    <w:rsid w:val="0086098E"/>
    <w:pPr>
      <w:shd w:val="clear" w:color="auto" w:fill="FFFFFF"/>
      <w:spacing w:after="240" w:line="245" w:lineRule="exact"/>
      <w:ind w:hanging="280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86098E"/>
    <w:pPr>
      <w:shd w:val="clear" w:color="auto" w:fill="FFFFFF"/>
      <w:spacing w:after="900" w:line="269" w:lineRule="exact"/>
    </w:pPr>
    <w:rPr>
      <w:rFonts w:ascii="Times New Roman" w:cs="Times New Roman"/>
      <w:color w:val="auto"/>
    </w:rPr>
  </w:style>
  <w:style w:type="paragraph" w:customStyle="1" w:styleId="23">
    <w:name w:val="Заголовок №2"/>
    <w:basedOn w:val="a"/>
    <w:link w:val="22"/>
    <w:uiPriority w:val="99"/>
    <w:rsid w:val="0086098E"/>
    <w:pPr>
      <w:shd w:val="clear" w:color="auto" w:fill="FFFFFF"/>
      <w:spacing w:before="900" w:after="300" w:line="322" w:lineRule="exact"/>
      <w:jc w:val="center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86098E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86098E"/>
    <w:pPr>
      <w:shd w:val="clear" w:color="auto" w:fill="FFFFFF"/>
      <w:spacing w:before="300" w:after="60" w:line="240" w:lineRule="atLeast"/>
      <w:ind w:hanging="280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86098E"/>
    <w:pPr>
      <w:shd w:val="clear" w:color="auto" w:fill="FFFFFF"/>
      <w:spacing w:after="1380" w:line="240" w:lineRule="atLeast"/>
      <w:jc w:val="both"/>
    </w:pPr>
    <w:rPr>
      <w:rFonts w:ascii="Times New Roman" w:cs="Times New Roman"/>
      <w:b/>
      <w:bCs/>
      <w:color w:val="auto"/>
      <w:sz w:val="14"/>
      <w:szCs w:val="14"/>
    </w:rPr>
  </w:style>
  <w:style w:type="paragraph" w:customStyle="1" w:styleId="11">
    <w:name w:val="Заголовок №1"/>
    <w:basedOn w:val="a"/>
    <w:link w:val="10"/>
    <w:uiPriority w:val="99"/>
    <w:rsid w:val="0086098E"/>
    <w:pPr>
      <w:shd w:val="clear" w:color="auto" w:fill="FFFFFF"/>
      <w:spacing w:before="1380" w:after="600" w:line="240" w:lineRule="atLeast"/>
      <w:jc w:val="center"/>
      <w:outlineLvl w:val="0"/>
    </w:pPr>
    <w:rPr>
      <w:rFonts w:ascii="Times New Roman" w:cs="Times New Roman"/>
      <w:b/>
      <w:bCs/>
      <w:color w:val="auto"/>
      <w:sz w:val="40"/>
      <w:szCs w:val="40"/>
    </w:rPr>
  </w:style>
  <w:style w:type="paragraph" w:customStyle="1" w:styleId="222">
    <w:name w:val="Заголовок №2 (2)"/>
    <w:basedOn w:val="a"/>
    <w:link w:val="221"/>
    <w:uiPriority w:val="99"/>
    <w:rsid w:val="0086098E"/>
    <w:pPr>
      <w:shd w:val="clear" w:color="auto" w:fill="FFFFFF"/>
      <w:spacing w:after="1200" w:line="240" w:lineRule="atLeast"/>
      <w:jc w:val="both"/>
      <w:outlineLvl w:val="1"/>
    </w:pPr>
    <w:rPr>
      <w:rFonts w:asci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86098E"/>
    <w:pPr>
      <w:shd w:val="clear" w:color="auto" w:fill="FFFFFF"/>
      <w:spacing w:after="180" w:line="240" w:lineRule="atLeast"/>
      <w:jc w:val="both"/>
    </w:pPr>
    <w:rPr>
      <w:rFonts w:ascii="Times New Roman" w:cs="Times New Roman"/>
      <w:i/>
      <w:iCs/>
      <w:color w:val="auto"/>
      <w:spacing w:val="-20"/>
      <w:sz w:val="23"/>
      <w:szCs w:val="23"/>
    </w:rPr>
  </w:style>
  <w:style w:type="paragraph" w:customStyle="1" w:styleId="a7">
    <w:name w:val="Подпись к таблице"/>
    <w:basedOn w:val="a"/>
    <w:link w:val="a6"/>
    <w:uiPriority w:val="99"/>
    <w:rsid w:val="0086098E"/>
    <w:pPr>
      <w:shd w:val="clear" w:color="auto" w:fill="FFFFFF"/>
      <w:spacing w:line="240" w:lineRule="atLeas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28">
    <w:name w:val="Подпись к таблице (2)"/>
    <w:basedOn w:val="a"/>
    <w:link w:val="27"/>
    <w:uiPriority w:val="99"/>
    <w:rsid w:val="0086098E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A2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A2A5C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A2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A2A5C"/>
    <w:rPr>
      <w:rFonts w:cs="Arial Unicode MS"/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C368C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368CE"/>
    <w:rPr>
      <w:rFonts w:cs="Arial Unicode MS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368CE"/>
    <w:rPr>
      <w:rFonts w:cs="Times New Roman"/>
      <w:vertAlign w:val="superscript"/>
    </w:rPr>
  </w:style>
  <w:style w:type="character" w:customStyle="1" w:styleId="286">
    <w:name w:val="Основной текст (2) + 86"/>
    <w:aliases w:val="5 pt23,Полужирный13"/>
    <w:basedOn w:val="2"/>
    <w:uiPriority w:val="99"/>
    <w:rsid w:val="00E00D56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84B5-1A47-4392-9717-49A5BE8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Белов</dc:creator>
  <cp:lastModifiedBy>User</cp:lastModifiedBy>
  <cp:revision>2</cp:revision>
  <dcterms:created xsi:type="dcterms:W3CDTF">2019-01-21T11:16:00Z</dcterms:created>
  <dcterms:modified xsi:type="dcterms:W3CDTF">2019-01-21T11:16:00Z</dcterms:modified>
</cp:coreProperties>
</file>